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36FDC994"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CF0580">
        <w:rPr>
          <w:sz w:val="40"/>
          <w:szCs w:val="40"/>
        </w:rPr>
        <w:t>0</w:t>
      </w:r>
      <w:r w:rsidRPr="00A92956">
        <w:rPr>
          <w:sz w:val="40"/>
          <w:szCs w:val="40"/>
        </w:rPr>
        <w:t xml:space="preserve"> </w:t>
      </w:r>
      <w:r w:rsidR="00CF0580">
        <w:rPr>
          <w:sz w:val="40"/>
          <w:szCs w:val="40"/>
        </w:rPr>
        <w:t>June</w:t>
      </w:r>
      <w:r w:rsidRPr="00A92956">
        <w:rPr>
          <w:sz w:val="40"/>
          <w:szCs w:val="40"/>
        </w:rPr>
        <w:t xml:space="preserve"> 202</w:t>
      </w:r>
      <w:r w:rsidR="00E112CE">
        <w:rPr>
          <w:sz w:val="40"/>
          <w:szCs w:val="40"/>
        </w:rPr>
        <w:t>3</w:t>
      </w:r>
      <w:r w:rsidRPr="00A92956">
        <w:rPr>
          <w:sz w:val="40"/>
          <w:szCs w:val="40"/>
        </w:rPr>
        <w:t xml:space="preserve"> Vol. </w:t>
      </w:r>
      <w:r w:rsidR="00AC0833" w:rsidRPr="00A92956">
        <w:rPr>
          <w:sz w:val="40"/>
          <w:szCs w:val="40"/>
        </w:rPr>
        <w:t>2</w:t>
      </w:r>
      <w:r w:rsidR="00026D89">
        <w:rPr>
          <w:sz w:val="40"/>
          <w:szCs w:val="40"/>
        </w:rPr>
        <w:t>3</w:t>
      </w:r>
      <w:r w:rsidRPr="00A92956">
        <w:rPr>
          <w:sz w:val="40"/>
          <w:szCs w:val="40"/>
        </w:rPr>
        <w:t xml:space="preserve"> (</w:t>
      </w:r>
      <w:r w:rsidR="00CF0580">
        <w:rPr>
          <w:sz w:val="40"/>
          <w:szCs w:val="40"/>
        </w:rPr>
        <w:t>3</w:t>
      </w:r>
      <w:r w:rsidRPr="00A92956">
        <w:rPr>
          <w:sz w:val="40"/>
          <w:szCs w:val="40"/>
        </w:rPr>
        <w:t xml:space="preserve">), issued </w:t>
      </w:r>
      <w:r w:rsidR="00CF0580">
        <w:rPr>
          <w:sz w:val="40"/>
          <w:szCs w:val="40"/>
        </w:rPr>
        <w:t>August</w:t>
      </w:r>
      <w:r w:rsidR="00872EAC">
        <w:rPr>
          <w:sz w:val="40"/>
          <w:szCs w:val="40"/>
        </w:rPr>
        <w:t xml:space="preserve"> 202</w:t>
      </w:r>
      <w:r w:rsidR="00026D89">
        <w:rPr>
          <w:sz w:val="40"/>
          <w:szCs w:val="40"/>
        </w:rPr>
        <w:t>3</w:t>
      </w:r>
    </w:p>
    <w:p w14:paraId="49852333" w14:textId="77777777" w:rsidR="00C26C4E" w:rsidRDefault="00C26C4E" w:rsidP="006A4266">
      <w:pPr>
        <w:pStyle w:val="Heading1"/>
      </w:pPr>
      <w:bookmarkStart w:id="1" w:name="_Toc48809281"/>
      <w:r w:rsidRPr="000A38AF">
        <w:lastRenderedPageBreak/>
        <w:t>Contents</w:t>
      </w:r>
    </w:p>
    <w:p w14:paraId="13A44674" w14:textId="45BC912F" w:rsidR="00C26C4E" w:rsidRDefault="00C26C4E" w:rsidP="00333331">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Pr="00264376">
          <w:rPr>
            <w:rStyle w:val="Hyperlink"/>
          </w:rPr>
          <w:t>Summary</w:t>
        </w:r>
        <w:r>
          <w:rPr>
            <w:webHidden/>
          </w:rPr>
          <w:tab/>
        </w:r>
        <w:r>
          <w:rPr>
            <w:webHidden/>
          </w:rPr>
          <w:fldChar w:fldCharType="begin"/>
        </w:r>
        <w:r>
          <w:rPr>
            <w:webHidden/>
          </w:rPr>
          <w:instrText xml:space="preserve"> PAGEREF _Toc48809281 \h </w:instrText>
        </w:r>
        <w:r>
          <w:rPr>
            <w:webHidden/>
          </w:rPr>
        </w:r>
        <w:r>
          <w:rPr>
            <w:webHidden/>
          </w:rPr>
          <w:fldChar w:fldCharType="separate"/>
        </w:r>
        <w:r w:rsidR="00E30FF3">
          <w:rPr>
            <w:webHidden/>
          </w:rPr>
          <w:t>1</w:t>
        </w:r>
        <w:r>
          <w:rPr>
            <w:webHidden/>
          </w:rPr>
          <w:fldChar w:fldCharType="end"/>
        </w:r>
      </w:hyperlink>
    </w:p>
    <w:p w14:paraId="202F8B56" w14:textId="65955781" w:rsidR="00C26C4E" w:rsidRDefault="00E30FF3" w:rsidP="00333331">
      <w:pPr>
        <w:pStyle w:val="TOC1"/>
        <w:rPr>
          <w:rFonts w:asciiTheme="minorHAnsi" w:eastAsiaTheme="minorEastAsia" w:hAnsiTheme="minorHAnsi" w:cstheme="minorBidi"/>
          <w:sz w:val="22"/>
          <w:lang w:eastAsia="en-AU"/>
        </w:rPr>
      </w:pPr>
      <w:hyperlink w:anchor="_Toc48809282" w:history="1">
        <w:r w:rsidR="00C26C4E" w:rsidRPr="00264376">
          <w:rPr>
            <w:rStyle w:val="Hyperlink"/>
          </w:rPr>
          <w:t>Chlamydia</w:t>
        </w:r>
        <w:r w:rsidR="00C26C4E">
          <w:rPr>
            <w:webHidden/>
          </w:rPr>
          <w:tab/>
        </w:r>
        <w:r w:rsidR="00C26C4E">
          <w:rPr>
            <w:webHidden/>
          </w:rPr>
          <w:fldChar w:fldCharType="begin"/>
        </w:r>
        <w:r w:rsidR="00C26C4E">
          <w:rPr>
            <w:webHidden/>
          </w:rPr>
          <w:instrText xml:space="preserve"> PAGEREF _Toc48809282 \h </w:instrText>
        </w:r>
        <w:r w:rsidR="00C26C4E">
          <w:rPr>
            <w:webHidden/>
          </w:rPr>
        </w:r>
        <w:r w:rsidR="00C26C4E">
          <w:rPr>
            <w:webHidden/>
          </w:rPr>
          <w:fldChar w:fldCharType="separate"/>
        </w:r>
        <w:r>
          <w:rPr>
            <w:webHidden/>
          </w:rPr>
          <w:t>3</w:t>
        </w:r>
        <w:r w:rsidR="00C26C4E">
          <w:rPr>
            <w:webHidden/>
          </w:rPr>
          <w:fldChar w:fldCharType="end"/>
        </w:r>
      </w:hyperlink>
    </w:p>
    <w:p w14:paraId="5B0128C0" w14:textId="369B8124" w:rsidR="00C26C4E" w:rsidRDefault="00E30FF3" w:rsidP="00333331">
      <w:pPr>
        <w:pStyle w:val="TOC1"/>
        <w:rPr>
          <w:rFonts w:asciiTheme="minorHAnsi" w:eastAsiaTheme="minorEastAsia" w:hAnsiTheme="minorHAnsi" w:cstheme="minorBidi"/>
          <w:sz w:val="22"/>
          <w:lang w:eastAsia="en-AU"/>
        </w:rPr>
      </w:pPr>
      <w:hyperlink w:anchor="_Toc48809283" w:history="1">
        <w:r w:rsidR="00C26C4E" w:rsidRPr="00264376">
          <w:rPr>
            <w:rStyle w:val="Hyperlink"/>
          </w:rPr>
          <w:t>Gonorrhoea</w:t>
        </w:r>
        <w:r w:rsidR="00C26C4E">
          <w:rPr>
            <w:webHidden/>
          </w:rPr>
          <w:tab/>
        </w:r>
        <w:r w:rsidR="00C26C4E">
          <w:rPr>
            <w:webHidden/>
          </w:rPr>
          <w:fldChar w:fldCharType="begin"/>
        </w:r>
        <w:r w:rsidR="00C26C4E">
          <w:rPr>
            <w:webHidden/>
          </w:rPr>
          <w:instrText xml:space="preserve"> PAGEREF _Toc48809283 \h </w:instrText>
        </w:r>
        <w:r w:rsidR="00C26C4E">
          <w:rPr>
            <w:webHidden/>
          </w:rPr>
        </w:r>
        <w:r w:rsidR="00C26C4E">
          <w:rPr>
            <w:webHidden/>
          </w:rPr>
          <w:fldChar w:fldCharType="separate"/>
        </w:r>
        <w:r>
          <w:rPr>
            <w:webHidden/>
          </w:rPr>
          <w:t>5</w:t>
        </w:r>
        <w:r w:rsidR="00C26C4E">
          <w:rPr>
            <w:webHidden/>
          </w:rPr>
          <w:fldChar w:fldCharType="end"/>
        </w:r>
      </w:hyperlink>
    </w:p>
    <w:p w14:paraId="568524AA" w14:textId="7D0C33F0" w:rsidR="00C26C4E" w:rsidRDefault="00E30FF3" w:rsidP="00333331">
      <w:pPr>
        <w:pStyle w:val="TOC1"/>
        <w:rPr>
          <w:rFonts w:asciiTheme="minorHAnsi" w:eastAsiaTheme="minorEastAsia" w:hAnsiTheme="minorHAnsi" w:cstheme="minorBidi"/>
          <w:sz w:val="22"/>
          <w:lang w:eastAsia="en-AU"/>
        </w:rPr>
      </w:pPr>
      <w:hyperlink w:anchor="_Toc48809284" w:history="1">
        <w:r w:rsidR="00C26C4E" w:rsidRPr="00264376">
          <w:rPr>
            <w:rStyle w:val="Hyperlink"/>
          </w:rPr>
          <w:t>Infectious syphilis</w:t>
        </w:r>
        <w:r w:rsidR="00C26C4E">
          <w:rPr>
            <w:webHidden/>
          </w:rPr>
          <w:tab/>
        </w:r>
        <w:r w:rsidR="00C26C4E">
          <w:rPr>
            <w:webHidden/>
          </w:rPr>
          <w:fldChar w:fldCharType="begin"/>
        </w:r>
        <w:r w:rsidR="00C26C4E">
          <w:rPr>
            <w:webHidden/>
          </w:rPr>
          <w:instrText xml:space="preserve"> PAGEREF _Toc48809284 \h </w:instrText>
        </w:r>
        <w:r w:rsidR="00C26C4E">
          <w:rPr>
            <w:webHidden/>
          </w:rPr>
        </w:r>
        <w:r w:rsidR="00C26C4E">
          <w:rPr>
            <w:webHidden/>
          </w:rPr>
          <w:fldChar w:fldCharType="separate"/>
        </w:r>
        <w:r>
          <w:rPr>
            <w:webHidden/>
          </w:rPr>
          <w:t>8</w:t>
        </w:r>
        <w:r w:rsidR="00C26C4E">
          <w:rPr>
            <w:webHidden/>
          </w:rPr>
          <w:fldChar w:fldCharType="end"/>
        </w:r>
      </w:hyperlink>
    </w:p>
    <w:p w14:paraId="4CDC8292" w14:textId="4A153F27" w:rsidR="00C26C4E" w:rsidRDefault="00E30FF3" w:rsidP="00333331">
      <w:pPr>
        <w:pStyle w:val="TOC1"/>
        <w:rPr>
          <w:rFonts w:asciiTheme="minorHAnsi" w:eastAsiaTheme="minorEastAsia" w:hAnsiTheme="minorHAnsi" w:cstheme="minorBidi"/>
          <w:sz w:val="22"/>
          <w:lang w:eastAsia="en-AU"/>
        </w:rPr>
      </w:pPr>
      <w:hyperlink w:anchor="_Toc48809285" w:history="1">
        <w:r w:rsidR="00C26C4E" w:rsidRPr="00264376">
          <w:rPr>
            <w:rStyle w:val="Hyperlink"/>
          </w:rPr>
          <w:t>HIV</w:t>
        </w:r>
        <w:r w:rsidR="00C26C4E">
          <w:rPr>
            <w:webHidden/>
          </w:rPr>
          <w:tab/>
        </w:r>
        <w:r w:rsidR="00C26C4E">
          <w:rPr>
            <w:webHidden/>
          </w:rPr>
          <w:fldChar w:fldCharType="begin"/>
        </w:r>
        <w:r w:rsidR="00C26C4E">
          <w:rPr>
            <w:webHidden/>
          </w:rPr>
          <w:instrText xml:space="preserve"> PAGEREF _Toc48809285 \h </w:instrText>
        </w:r>
        <w:r w:rsidR="00C26C4E">
          <w:rPr>
            <w:webHidden/>
          </w:rPr>
        </w:r>
        <w:r w:rsidR="00C26C4E">
          <w:rPr>
            <w:webHidden/>
          </w:rPr>
          <w:fldChar w:fldCharType="separate"/>
        </w:r>
        <w:r>
          <w:rPr>
            <w:webHidden/>
          </w:rPr>
          <w:t>12</w:t>
        </w:r>
        <w:r w:rsidR="00C26C4E">
          <w:rPr>
            <w:webHidden/>
          </w:rPr>
          <w:fldChar w:fldCharType="end"/>
        </w:r>
      </w:hyperlink>
    </w:p>
    <w:p w14:paraId="4289FBB2" w14:textId="7027AD01" w:rsidR="00C26C4E" w:rsidRDefault="00E30FF3" w:rsidP="00333331">
      <w:pPr>
        <w:pStyle w:val="TOC1"/>
        <w:rPr>
          <w:rFonts w:asciiTheme="minorHAnsi" w:eastAsiaTheme="minorEastAsia" w:hAnsiTheme="minorHAnsi" w:cstheme="minorBidi"/>
          <w:sz w:val="22"/>
          <w:lang w:eastAsia="en-AU"/>
        </w:rPr>
      </w:pPr>
      <w:hyperlink w:anchor="_Toc48809286" w:history="1">
        <w:r w:rsidR="00C26C4E" w:rsidRPr="00264376">
          <w:rPr>
            <w:rStyle w:val="Hyperlink"/>
          </w:rPr>
          <w:t>Hepatitis B</w:t>
        </w:r>
        <w:r w:rsidR="00C26C4E">
          <w:rPr>
            <w:webHidden/>
          </w:rPr>
          <w:tab/>
        </w:r>
        <w:r w:rsidR="00C26C4E">
          <w:rPr>
            <w:webHidden/>
          </w:rPr>
          <w:fldChar w:fldCharType="begin"/>
        </w:r>
        <w:r w:rsidR="00C26C4E">
          <w:rPr>
            <w:webHidden/>
          </w:rPr>
          <w:instrText xml:space="preserve"> PAGEREF _Toc48809286 \h </w:instrText>
        </w:r>
        <w:r w:rsidR="00C26C4E">
          <w:rPr>
            <w:webHidden/>
          </w:rPr>
        </w:r>
        <w:r w:rsidR="00C26C4E">
          <w:rPr>
            <w:webHidden/>
          </w:rPr>
          <w:fldChar w:fldCharType="separate"/>
        </w:r>
        <w:r>
          <w:rPr>
            <w:webHidden/>
          </w:rPr>
          <w:t>12</w:t>
        </w:r>
        <w:r w:rsidR="00C26C4E">
          <w:rPr>
            <w:webHidden/>
          </w:rPr>
          <w:fldChar w:fldCharType="end"/>
        </w:r>
      </w:hyperlink>
    </w:p>
    <w:p w14:paraId="4289C1A4" w14:textId="039C6B7C" w:rsidR="00C26C4E" w:rsidRDefault="00E30FF3" w:rsidP="00333331">
      <w:pPr>
        <w:pStyle w:val="TOC1"/>
        <w:rPr>
          <w:rFonts w:asciiTheme="minorHAnsi" w:eastAsiaTheme="minorEastAsia" w:hAnsiTheme="minorHAnsi" w:cstheme="minorBidi"/>
          <w:sz w:val="22"/>
          <w:lang w:eastAsia="en-AU"/>
        </w:rPr>
      </w:pPr>
      <w:hyperlink w:anchor="_Toc48809287" w:history="1">
        <w:r w:rsidR="00C26C4E" w:rsidRPr="00264376">
          <w:rPr>
            <w:rStyle w:val="Hyperlink"/>
          </w:rPr>
          <w:t>Hepatitis C</w:t>
        </w:r>
        <w:r w:rsidR="00C26C4E">
          <w:rPr>
            <w:webHidden/>
          </w:rPr>
          <w:tab/>
        </w:r>
        <w:r w:rsidR="00C26C4E">
          <w:rPr>
            <w:webHidden/>
          </w:rPr>
          <w:fldChar w:fldCharType="begin"/>
        </w:r>
        <w:r w:rsidR="00C26C4E">
          <w:rPr>
            <w:webHidden/>
          </w:rPr>
          <w:instrText xml:space="preserve"> PAGEREF _Toc48809287 \h </w:instrText>
        </w:r>
        <w:r w:rsidR="00C26C4E">
          <w:rPr>
            <w:webHidden/>
          </w:rPr>
        </w:r>
        <w:r w:rsidR="00C26C4E">
          <w:rPr>
            <w:webHidden/>
          </w:rPr>
          <w:fldChar w:fldCharType="separate"/>
        </w:r>
        <w:r>
          <w:rPr>
            <w:webHidden/>
          </w:rPr>
          <w:t>17</w:t>
        </w:r>
        <w:r w:rsidR="00C26C4E">
          <w:rPr>
            <w:webHidden/>
          </w:rPr>
          <w:fldChar w:fldCharType="end"/>
        </w:r>
      </w:hyperlink>
    </w:p>
    <w:p w14:paraId="39D69296" w14:textId="77777777"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52974C62" w:rsidR="00C26C4E" w:rsidRDefault="00C26C4E" w:rsidP="00746130">
      <w:pPr>
        <w:pStyle w:val="Copy"/>
        <w:numPr>
          <w:ilvl w:val="0"/>
          <w:numId w:val="8"/>
        </w:numPr>
        <w:spacing w:line="240" w:lineRule="auto"/>
        <w:ind w:left="714" w:hanging="357"/>
      </w:pPr>
      <w:r>
        <w:t xml:space="preserve">Notifications for Christmas Island, Curtin, Leonora, </w:t>
      </w:r>
      <w:r w:rsidR="00EC355F">
        <w:t>Perth,</w:t>
      </w:r>
      <w:r>
        <w:t xml:space="preserve">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p>
    <w:p w14:paraId="2EEDA740" w14:textId="3F6A351F" w:rsidR="00863A06" w:rsidRPr="00B4625E" w:rsidRDefault="00CA04F8" w:rsidP="00863A06">
      <w:pPr>
        <w:pStyle w:val="Heading1"/>
      </w:pPr>
      <w:r w:rsidRPr="008F6DA5">
        <w:lastRenderedPageBreak/>
        <w:t>Summary</w:t>
      </w:r>
      <w:bookmarkEnd w:id="1"/>
    </w:p>
    <w:p w14:paraId="3639F6A0" w14:textId="04D8CE81" w:rsidR="00305587" w:rsidRPr="00305587" w:rsidRDefault="00305587" w:rsidP="00305587">
      <w:pPr>
        <w:pStyle w:val="ListParagraph"/>
        <w:numPr>
          <w:ilvl w:val="0"/>
          <w:numId w:val="18"/>
        </w:numPr>
        <w:spacing w:before="120" w:after="120"/>
        <w:ind w:left="714" w:hanging="357"/>
        <w:contextualSpacing w:val="0"/>
        <w:rPr>
          <w:rFonts w:eastAsia="Times New Roman"/>
          <w:szCs w:val="24"/>
        </w:rPr>
      </w:pPr>
      <w:bookmarkStart w:id="2" w:name="_Hlk120539673"/>
      <w:bookmarkStart w:id="3" w:name="_Hlk126140800"/>
      <w:r>
        <w:rPr>
          <w:rFonts w:eastAsia="Times New Roman"/>
          <w:szCs w:val="24"/>
        </w:rPr>
        <w:t>The rate of g</w:t>
      </w:r>
      <w:r w:rsidRPr="00305587">
        <w:rPr>
          <w:rFonts w:eastAsia="Times New Roman"/>
          <w:szCs w:val="24"/>
        </w:rPr>
        <w:t>onorrhoea notifications</w:t>
      </w:r>
      <w:r w:rsidR="008F6DA5">
        <w:rPr>
          <w:rFonts w:eastAsia="Times New Roman"/>
          <w:szCs w:val="24"/>
        </w:rPr>
        <w:t xml:space="preserve"> </w:t>
      </w:r>
      <w:r w:rsidRPr="00305587">
        <w:rPr>
          <w:rFonts w:eastAsia="Times New Roman"/>
          <w:szCs w:val="24"/>
        </w:rPr>
        <w:t>increase</w:t>
      </w:r>
      <w:r w:rsidR="00152BE9">
        <w:rPr>
          <w:rFonts w:eastAsia="Times New Roman"/>
          <w:szCs w:val="24"/>
        </w:rPr>
        <w:t>d in comparison to the previous 12-month period</w:t>
      </w:r>
      <w:r w:rsidR="005F51F7">
        <w:rPr>
          <w:rFonts w:eastAsia="Times New Roman"/>
          <w:szCs w:val="24"/>
        </w:rPr>
        <w:t xml:space="preserve"> </w:t>
      </w:r>
      <w:r w:rsidR="005F51F7" w:rsidRPr="005F51F7">
        <w:rPr>
          <w:rFonts w:eastAsia="Times New Roman"/>
          <w:szCs w:val="24"/>
        </w:rPr>
        <w:t>(Figure 2).</w:t>
      </w:r>
    </w:p>
    <w:p w14:paraId="4BE2CA50" w14:textId="530DEBB9" w:rsidR="00D76E4E" w:rsidRDefault="00994CCB" w:rsidP="00D76E4E">
      <w:pPr>
        <w:pStyle w:val="ListParagraph"/>
        <w:numPr>
          <w:ilvl w:val="0"/>
          <w:numId w:val="18"/>
        </w:numPr>
        <w:spacing w:before="120" w:after="120"/>
        <w:ind w:left="714" w:hanging="357"/>
        <w:contextualSpacing w:val="0"/>
        <w:rPr>
          <w:rFonts w:eastAsia="Times New Roman"/>
          <w:szCs w:val="24"/>
        </w:rPr>
      </w:pPr>
      <w:r w:rsidRPr="00994CCB">
        <w:rPr>
          <w:rFonts w:eastAsia="Times New Roman"/>
          <w:szCs w:val="24"/>
        </w:rPr>
        <w:t>The rate of infectious syphilis notifications decreased</w:t>
      </w:r>
      <w:r w:rsidR="00152BE9">
        <w:rPr>
          <w:rFonts w:eastAsia="Times New Roman"/>
          <w:szCs w:val="24"/>
        </w:rPr>
        <w:t xml:space="preserve"> in comparison to the previous 12-month period</w:t>
      </w:r>
      <w:r w:rsidRPr="00994CCB">
        <w:rPr>
          <w:rFonts w:eastAsia="Times New Roman"/>
          <w:szCs w:val="24"/>
        </w:rPr>
        <w:t>, most notably in the Kimberley and Pilbara region</w:t>
      </w:r>
      <w:r w:rsidR="00CC3C94">
        <w:rPr>
          <w:rFonts w:eastAsia="Times New Roman"/>
          <w:szCs w:val="24"/>
        </w:rPr>
        <w:t xml:space="preserve">s </w:t>
      </w:r>
      <w:r w:rsidR="00CC3C94" w:rsidRPr="00CC3C94">
        <w:rPr>
          <w:rFonts w:eastAsia="Times New Roman"/>
          <w:szCs w:val="24"/>
        </w:rPr>
        <w:t>(Table 13).</w:t>
      </w:r>
    </w:p>
    <w:p w14:paraId="3F21B1F9" w14:textId="141350A1" w:rsidR="00D76E4E" w:rsidRDefault="00D76E4E" w:rsidP="00D76E4E">
      <w:pPr>
        <w:pStyle w:val="ListParagraph"/>
        <w:numPr>
          <w:ilvl w:val="0"/>
          <w:numId w:val="18"/>
        </w:numPr>
        <w:spacing w:before="120" w:after="120"/>
        <w:ind w:left="714" w:hanging="357"/>
        <w:contextualSpacing w:val="0"/>
        <w:rPr>
          <w:rFonts w:eastAsia="Times New Roman"/>
          <w:szCs w:val="24"/>
        </w:rPr>
      </w:pPr>
      <w:r>
        <w:rPr>
          <w:rFonts w:eastAsia="Times New Roman"/>
          <w:szCs w:val="24"/>
        </w:rPr>
        <w:t>The number of newly acquired hepatitis C notifications decreased by 23% in comparison to the previous 12-month period and by 40% in comparison to the previous five-year mean (Table 1 and Table 22).</w:t>
      </w:r>
    </w:p>
    <w:p w14:paraId="5B86805A" w14:textId="3FDCB544" w:rsidR="00564BC0" w:rsidRPr="00CC3C94" w:rsidRDefault="00564BC0" w:rsidP="00CC3C94">
      <w:pPr>
        <w:numPr>
          <w:ilvl w:val="0"/>
          <w:numId w:val="9"/>
        </w:numPr>
        <w:spacing w:before="240" w:after="240"/>
        <w:ind w:left="714" w:hanging="357"/>
        <w:rPr>
          <w:rFonts w:eastAsia="Times New Roman"/>
          <w:color w:val="FF0000"/>
          <w:szCs w:val="24"/>
        </w:rPr>
      </w:pPr>
      <w:r w:rsidRPr="00564BC0">
        <w:rPr>
          <w:rFonts w:eastAsia="Times New Roman"/>
          <w:szCs w:val="24"/>
        </w:rPr>
        <w:t xml:space="preserve">HIV cases among Aboriginal people have </w:t>
      </w:r>
      <w:r>
        <w:rPr>
          <w:rFonts w:eastAsia="Times New Roman"/>
          <w:szCs w:val="24"/>
        </w:rPr>
        <w:t>decreased</w:t>
      </w:r>
      <w:r w:rsidRPr="00564BC0">
        <w:rPr>
          <w:rFonts w:eastAsia="Times New Roman"/>
          <w:szCs w:val="24"/>
        </w:rPr>
        <w:t xml:space="preserve"> compared to the previous 12-month period however</w:t>
      </w:r>
      <w:r>
        <w:rPr>
          <w:rFonts w:eastAsia="Times New Roman"/>
          <w:szCs w:val="24"/>
        </w:rPr>
        <w:t>,</w:t>
      </w:r>
      <w:r w:rsidRPr="00564BC0">
        <w:rPr>
          <w:rFonts w:eastAsia="Times New Roman"/>
          <w:szCs w:val="24"/>
        </w:rPr>
        <w:t xml:space="preserve"> cases remain higher than the previous five-year average</w:t>
      </w:r>
      <w:r w:rsidR="00CC3C94">
        <w:rPr>
          <w:rFonts w:eastAsia="Times New Roman"/>
          <w:szCs w:val="24"/>
        </w:rPr>
        <w:t xml:space="preserve"> </w:t>
      </w:r>
      <w:r w:rsidR="00CC3C94" w:rsidRPr="002B45DE">
        <w:rPr>
          <w:rFonts w:eastAsia="Times New Roman"/>
          <w:color w:val="000000" w:themeColor="text1"/>
          <w:szCs w:val="24"/>
        </w:rPr>
        <w:t>(Table 15).</w:t>
      </w:r>
    </w:p>
    <w:bookmarkEnd w:id="2"/>
    <w:bookmarkEnd w:id="3"/>
    <w:p w14:paraId="454A8902" w14:textId="2318AC4B" w:rsidR="003A67B1" w:rsidRPr="003A67B1" w:rsidRDefault="00CA04F8" w:rsidP="003A67B1">
      <w:pPr>
        <w:pStyle w:val="Caption"/>
      </w:pPr>
      <w:r w:rsidRPr="00B4625E">
        <w:t xml:space="preserve">Table </w:t>
      </w:r>
      <w:r w:rsidR="00954163" w:rsidRPr="00B4625E">
        <w:rPr>
          <w:noProof/>
        </w:rPr>
        <w:fldChar w:fldCharType="begin"/>
      </w:r>
      <w:r w:rsidR="00954163" w:rsidRPr="00B4625E">
        <w:rPr>
          <w:noProof/>
        </w:rPr>
        <w:instrText xml:space="preserve"> SEQ Table \* ARABIC </w:instrText>
      </w:r>
      <w:r w:rsidR="00954163" w:rsidRPr="00B4625E">
        <w:rPr>
          <w:noProof/>
        </w:rPr>
        <w:fldChar w:fldCharType="separate"/>
      </w:r>
      <w:r w:rsidR="009D3B7F" w:rsidRPr="00B4625E">
        <w:rPr>
          <w:noProof/>
        </w:rPr>
        <w:t>1</w:t>
      </w:r>
      <w:r w:rsidR="00954163" w:rsidRPr="00B4625E">
        <w:rPr>
          <w:noProof/>
        </w:rPr>
        <w:fldChar w:fldCharType="end"/>
      </w:r>
      <w:r w:rsidR="00680684" w:rsidRPr="00B4625E">
        <w:t xml:space="preserve"> </w:t>
      </w:r>
      <w:r w:rsidR="00680684" w:rsidRPr="00B4625E">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r w:rsidR="007C4234">
        <w:tab/>
      </w:r>
      <w:r w:rsidR="00564BC0" w:rsidRPr="00564BC0">
        <w:rPr>
          <w:noProof/>
        </w:rPr>
        <w:drawing>
          <wp:inline distT="0" distB="0" distL="0" distR="0" wp14:anchorId="3A1DFE4F" wp14:editId="18150CD3">
            <wp:extent cx="6595573"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7266" cy="2743904"/>
                    </a:xfrm>
                    <a:prstGeom prst="rect">
                      <a:avLst/>
                    </a:prstGeom>
                    <a:noFill/>
                    <a:ln>
                      <a:noFill/>
                    </a:ln>
                  </pic:spPr>
                </pic:pic>
              </a:graphicData>
            </a:graphic>
          </wp:inline>
        </w:drawing>
      </w:r>
    </w:p>
    <w:p w14:paraId="69D1F943" w14:textId="0940FA49"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w:t>
      </w:r>
      <w:r w:rsidR="009D6C71"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4"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05847E55"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w:t>
      </w:r>
      <w:r w:rsidR="00EC355F" w:rsidRPr="00B24595">
        <w:rPr>
          <w:rFonts w:eastAsia="Times New Roman"/>
          <w:sz w:val="16"/>
          <w:szCs w:val="20"/>
        </w:rPr>
        <w:t>i.e.,</w:t>
      </w:r>
      <w:r w:rsidRPr="00B24595">
        <w:rPr>
          <w:rFonts w:eastAsia="Times New Roman"/>
          <w:sz w:val="16"/>
          <w:szCs w:val="20"/>
        </w:rPr>
        <w:t xml:space="preserve"> from 201</w:t>
      </w:r>
      <w:r w:rsidR="009D6C71">
        <w:rPr>
          <w:rFonts w:eastAsia="Times New Roman"/>
          <w:sz w:val="16"/>
          <w:szCs w:val="20"/>
        </w:rPr>
        <w:t>8</w:t>
      </w:r>
      <w:r w:rsidRPr="00B24595">
        <w:rPr>
          <w:rFonts w:eastAsia="Times New Roman"/>
          <w:sz w:val="16"/>
          <w:szCs w:val="20"/>
        </w:rPr>
        <w:t xml:space="preserve"> to 20</w:t>
      </w:r>
      <w:r w:rsidR="00186DB0">
        <w:rPr>
          <w:rFonts w:eastAsia="Times New Roman"/>
          <w:sz w:val="16"/>
          <w:szCs w:val="20"/>
        </w:rPr>
        <w:t>2</w:t>
      </w:r>
      <w:r w:rsidR="009D6C71">
        <w:rPr>
          <w:rFonts w:eastAsia="Times New Roman"/>
          <w:sz w:val="16"/>
          <w:szCs w:val="20"/>
        </w:rPr>
        <w:t>2</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67BA7783"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A00497">
        <w:rPr>
          <w:rFonts w:eastAsia="Times New Roman"/>
          <w:sz w:val="16"/>
          <w:szCs w:val="20"/>
        </w:rPr>
        <w:t>Notifications were analysed by optimal date of onset except for u</w:t>
      </w:r>
      <w:r w:rsidR="00BD7B17">
        <w:rPr>
          <w:rFonts w:eastAsia="Times New Roman"/>
          <w:sz w:val="16"/>
          <w:szCs w:val="20"/>
        </w:rPr>
        <w:t xml:space="preserve">nspecified hepatitis B and unspecified hepatitis C notifications have been analysed by specimen date </w:t>
      </w:r>
      <w:r w:rsidR="003E25AD">
        <w:rPr>
          <w:rFonts w:eastAsia="Times New Roman"/>
          <w:sz w:val="16"/>
          <w:szCs w:val="20"/>
        </w:rPr>
        <w:t>as a batch of retrospective notifications were received in March 2021</w:t>
      </w:r>
      <w:r w:rsidR="00A00497">
        <w:rPr>
          <w:rFonts w:eastAsia="Times New Roman"/>
          <w:sz w:val="16"/>
          <w:szCs w:val="20"/>
        </w:rPr>
        <w:t>.</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1246DAC" w14:textId="77777777" w:rsidR="006C1F03" w:rsidRDefault="006C1F03">
      <w:pPr>
        <w:spacing w:after="0"/>
        <w:rPr>
          <w:rFonts w:eastAsia="Times New Roman"/>
          <w:b/>
          <w:bCs/>
          <w:color w:val="095489" w:themeColor="accent1"/>
          <w:sz w:val="30"/>
          <w:szCs w:val="28"/>
        </w:rPr>
      </w:pPr>
      <w:bookmarkStart w:id="5" w:name="_Toc48809282"/>
      <w:bookmarkEnd w:id="4"/>
      <w:r>
        <w:br w:type="page"/>
      </w:r>
    </w:p>
    <w:p w14:paraId="4068D419" w14:textId="6F5F96AD" w:rsidR="00B24595" w:rsidRPr="006A4266" w:rsidRDefault="00B24595" w:rsidP="00572D0E">
      <w:pPr>
        <w:pStyle w:val="Heading1"/>
        <w:spacing w:before="180"/>
      </w:pPr>
      <w:r w:rsidRPr="006A4266">
        <w:lastRenderedPageBreak/>
        <w:t>Chlamydia</w:t>
      </w:r>
      <w:bookmarkEnd w:id="5"/>
    </w:p>
    <w:p w14:paraId="000D5338" w14:textId="5EA41585" w:rsidR="00B24595" w:rsidRDefault="00B24595" w:rsidP="00B24595">
      <w:pPr>
        <w:pStyle w:val="Caption"/>
      </w:pPr>
      <w:r w:rsidRPr="008C08B2">
        <w:t xml:space="preserve">Figure </w:t>
      </w:r>
      <w:r w:rsidR="00954163" w:rsidRPr="008C08B2">
        <w:rPr>
          <w:noProof/>
        </w:rPr>
        <w:fldChar w:fldCharType="begin"/>
      </w:r>
      <w:r w:rsidR="00954163" w:rsidRPr="008C08B2">
        <w:rPr>
          <w:noProof/>
        </w:rPr>
        <w:instrText xml:space="preserve"> SEQ Figure \* ARABIC </w:instrText>
      </w:r>
      <w:r w:rsidR="00954163" w:rsidRPr="008C08B2">
        <w:rPr>
          <w:noProof/>
        </w:rPr>
        <w:fldChar w:fldCharType="separate"/>
      </w:r>
      <w:r w:rsidR="009D3B7F" w:rsidRPr="008C08B2">
        <w:rPr>
          <w:noProof/>
        </w:rPr>
        <w:t>1</w:t>
      </w:r>
      <w:r w:rsidR="00954163" w:rsidRPr="008C08B2">
        <w:rPr>
          <w:noProof/>
        </w:rPr>
        <w:fldChar w:fldCharType="end"/>
      </w:r>
      <w:r w:rsidRPr="008C08B2">
        <w:t xml:space="preserve"> </w:t>
      </w:r>
      <w:r w:rsidR="00B43225" w:rsidRPr="008C08B2">
        <w:t>C</w:t>
      </w:r>
      <w:r w:rsidRPr="008C08B2">
        <w:t xml:space="preserve">hlamydia </w:t>
      </w:r>
      <w:r w:rsidR="00B43225" w:rsidRPr="008C08B2">
        <w:t xml:space="preserve">testing rate, notification rate and test positivity rate </w:t>
      </w:r>
      <w:r w:rsidRPr="008C08B2">
        <w:t xml:space="preserve">in WA </w:t>
      </w:r>
      <w:r w:rsidR="00B43225" w:rsidRPr="008C08B2">
        <w:t xml:space="preserve">over the past six </w:t>
      </w:r>
      <w:r w:rsidRPr="008C08B2">
        <w:t>12-month periods</w:t>
      </w:r>
    </w:p>
    <w:p w14:paraId="4C828345" w14:textId="6B136894" w:rsidR="009A652C" w:rsidRDefault="009A652C" w:rsidP="00DC05AA">
      <w:pPr>
        <w:jc w:val="center"/>
      </w:pPr>
      <w:r w:rsidRPr="009A652C">
        <w:rPr>
          <w:noProof/>
        </w:rPr>
        <w:drawing>
          <wp:inline distT="0" distB="0" distL="0" distR="0" wp14:anchorId="6EA192E6" wp14:editId="45F29C45">
            <wp:extent cx="4849200" cy="2948400"/>
            <wp:effectExtent l="0" t="0" r="8890" b="444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3D499905" w:rsidR="00EF279A" w:rsidRPr="00451799" w:rsidRDefault="00DD39CF" w:rsidP="00746130">
      <w:pPr>
        <w:pStyle w:val="Copy"/>
        <w:numPr>
          <w:ilvl w:val="0"/>
          <w:numId w:val="15"/>
        </w:numPr>
        <w:spacing w:line="240" w:lineRule="auto"/>
        <w:ind w:left="714" w:hanging="357"/>
        <w:rPr>
          <w:rFonts w:cs="Arial"/>
        </w:rPr>
      </w:pPr>
      <w:r w:rsidRPr="00451799">
        <w:t xml:space="preserve">In comparison to the previous 12-month period, the chlamydia testing rate </w:t>
      </w:r>
      <w:r w:rsidR="003A67B1">
        <w:t>in</w:t>
      </w:r>
      <w:r w:rsidRPr="00451799">
        <w:t xml:space="preserve">creased by </w:t>
      </w:r>
      <w:r w:rsidR="003A67B1">
        <w:t>12</w:t>
      </w:r>
      <w:r w:rsidRPr="00451799">
        <w:t xml:space="preserve">%, the notification rate </w:t>
      </w:r>
      <w:r w:rsidR="00656A94">
        <w:t xml:space="preserve">increased by </w:t>
      </w:r>
      <w:r w:rsidR="003A67B1">
        <w:t>10</w:t>
      </w:r>
      <w:r w:rsidR="00656A94">
        <w:t>%</w:t>
      </w:r>
      <w:r w:rsidR="00452DB6" w:rsidRPr="00451799">
        <w:t>,</w:t>
      </w:r>
      <w:r w:rsidRPr="00451799">
        <w:t xml:space="preserve"> and the test positivity rate </w:t>
      </w:r>
      <w:r w:rsidR="003A67B1">
        <w:t>remained stable</w:t>
      </w:r>
      <w:r w:rsidR="00771801">
        <w:t xml:space="preserve">. </w:t>
      </w:r>
      <w:r w:rsidR="00771801" w:rsidRPr="00771801">
        <w:t xml:space="preserve">This </w:t>
      </w:r>
      <w:r w:rsidR="00771801">
        <w:t>suggests</w:t>
      </w:r>
      <w:r w:rsidR="00771801" w:rsidRPr="00771801">
        <w:t xml:space="preserve"> that the </w:t>
      </w:r>
      <w:r w:rsidR="00771801">
        <w:t>in</w:t>
      </w:r>
      <w:r w:rsidR="00771801" w:rsidRPr="00771801">
        <w:t xml:space="preserve">crease in notifications over this period may have resulted from </w:t>
      </w:r>
      <w:r w:rsidR="00771801">
        <w:t>in</w:t>
      </w:r>
      <w:r w:rsidR="00771801" w:rsidRPr="00771801">
        <w:t xml:space="preserve">creased </w:t>
      </w:r>
      <w:r w:rsidR="00771801">
        <w:t>testing</w:t>
      </w:r>
      <w:r w:rsidR="00771801" w:rsidRPr="00771801">
        <w:t xml:space="preserve"> </w:t>
      </w:r>
      <w:r w:rsidR="00A16C7C">
        <w:t>(Figure 1)</w:t>
      </w:r>
      <w:r w:rsidR="00EF279A" w:rsidRPr="00451799">
        <w:t>.</w:t>
      </w:r>
    </w:p>
    <w:p w14:paraId="3FB11549" w14:textId="39EBE257" w:rsidR="00607987" w:rsidRDefault="00607987" w:rsidP="00607987">
      <w:pPr>
        <w:pStyle w:val="Caption"/>
      </w:pPr>
      <w:r w:rsidRPr="00A13343">
        <w:t xml:space="preserve">Table </w:t>
      </w:r>
      <w:r w:rsidR="00954163" w:rsidRPr="00A13343">
        <w:rPr>
          <w:noProof/>
        </w:rPr>
        <w:fldChar w:fldCharType="begin"/>
      </w:r>
      <w:r w:rsidR="00954163" w:rsidRPr="00A13343">
        <w:rPr>
          <w:noProof/>
        </w:rPr>
        <w:instrText xml:space="preserve"> SEQ Table \* ARABIC </w:instrText>
      </w:r>
      <w:r w:rsidR="00954163" w:rsidRPr="00A13343">
        <w:rPr>
          <w:noProof/>
        </w:rPr>
        <w:fldChar w:fldCharType="separate"/>
      </w:r>
      <w:r w:rsidR="009D3B7F" w:rsidRPr="00A13343">
        <w:rPr>
          <w:noProof/>
        </w:rPr>
        <w:t>2</w:t>
      </w:r>
      <w:r w:rsidR="00954163" w:rsidRPr="00A13343">
        <w:rPr>
          <w:noProof/>
        </w:rPr>
        <w:fldChar w:fldCharType="end"/>
      </w:r>
      <w:r w:rsidRPr="00A13343">
        <w:t xml:space="preserve"> Number and proportion of chlamydia notifications in WA by sex, for the two most recent 12-month periods</w:t>
      </w:r>
    </w:p>
    <w:p w14:paraId="443FD08C" w14:textId="51A0F6D7" w:rsidR="00BE2E45" w:rsidRPr="00A03274" w:rsidRDefault="00BE2E45" w:rsidP="00A03274">
      <w:pPr>
        <w:jc w:val="center"/>
      </w:pPr>
      <w:r w:rsidRPr="00BE2E45">
        <w:rPr>
          <w:noProof/>
        </w:rPr>
        <w:drawing>
          <wp:inline distT="0" distB="0" distL="0" distR="0" wp14:anchorId="1F12B1A1" wp14:editId="73F9CFAC">
            <wp:extent cx="4667250" cy="1343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19CE1D08" w:rsidR="00607987" w:rsidRDefault="00607987" w:rsidP="00607987">
      <w:pPr>
        <w:pStyle w:val="Notes"/>
        <w:ind w:firstLine="0"/>
      </w:pPr>
      <w:r w:rsidRPr="00743722">
        <w:t xml:space="preserve">In addition to the number of notifications above, </w:t>
      </w:r>
      <w:r>
        <w:t xml:space="preserve">there </w:t>
      </w:r>
      <w:r w:rsidR="00086080">
        <w:t>w</w:t>
      </w:r>
      <w:r w:rsidR="006E50D8">
        <w:t>as</w:t>
      </w:r>
      <w:r w:rsidR="00086080">
        <w:t xml:space="preserve"> </w:t>
      </w:r>
      <w:r w:rsidR="00481F03">
        <w:t>o</w:t>
      </w:r>
      <w:r w:rsidR="006E50D8">
        <w:t>ne</w:t>
      </w:r>
      <w:r w:rsidR="00086080">
        <w:t xml:space="preserve"> </w:t>
      </w:r>
      <w:r>
        <w:t>notification</w:t>
      </w:r>
      <w:r w:rsidRPr="00743722">
        <w:t xml:space="preserve"> </w:t>
      </w:r>
      <w:r w:rsidR="006E50D8">
        <w:t xml:space="preserve">in a </w:t>
      </w:r>
      <w:r w:rsidR="00481F03">
        <w:t xml:space="preserve">transgender </w:t>
      </w:r>
      <w:r w:rsidR="0078036A">
        <w:t>pe</w:t>
      </w:r>
      <w:r w:rsidR="006E50D8">
        <w:t>rson</w:t>
      </w:r>
      <w:r w:rsidR="0078036A">
        <w:t xml:space="preserve"> </w:t>
      </w:r>
      <w:r w:rsidRPr="00743722">
        <w:t xml:space="preserve">in </w:t>
      </w:r>
      <w:r>
        <w:t xml:space="preserve">the </w:t>
      </w:r>
      <w:r w:rsidR="002308FB">
        <w:t>current reporting period</w:t>
      </w:r>
      <w:r>
        <w:t xml:space="preserve"> and </w:t>
      </w:r>
      <w:r w:rsidR="00BE2E45">
        <w:t>one</w:t>
      </w:r>
      <w:r w:rsidRPr="00AD390A">
        <w:t xml:space="preserve"> notification </w:t>
      </w:r>
      <w:r w:rsidR="00BE2E45">
        <w:t>in a</w:t>
      </w:r>
      <w:r w:rsidRPr="00AD390A">
        <w:t xml:space="preserve"> transgender </w:t>
      </w:r>
      <w:r w:rsidR="00086080">
        <w:t>pe</w:t>
      </w:r>
      <w:r w:rsidR="00BE2E45">
        <w:t>rson</w:t>
      </w:r>
      <w:r w:rsidRPr="00AD390A">
        <w:t xml:space="preserve"> in the </w:t>
      </w:r>
      <w:r w:rsidR="002308FB">
        <w:t>previous reporting period.</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3</w:t>
      </w:r>
      <w:r w:rsidR="00B961A1" w:rsidRPr="00B11BB5">
        <w:rPr>
          <w:noProof/>
        </w:rPr>
        <w:fldChar w:fldCharType="end"/>
      </w:r>
      <w:r w:rsidRPr="00B11BB5">
        <w:rPr>
          <w:rStyle w:val="StyleCaptionLatinArialChar"/>
          <w:rFonts w:eastAsia="Calibri"/>
          <w:b/>
          <w:bCs w:val="0"/>
        </w:rPr>
        <w:t xml:space="preserve"> Number and proportion of chlamydia notifications in WA by age group, for the two most recent 12-month periods</w:t>
      </w:r>
      <w:r w:rsidRPr="00FD1314">
        <w:rPr>
          <w:rStyle w:val="StyleCaptionLatinArialChar"/>
          <w:rFonts w:eastAsia="Calibri"/>
          <w:b/>
          <w:bCs w:val="0"/>
        </w:rPr>
        <w:t xml:space="preserve"> </w:t>
      </w:r>
    </w:p>
    <w:p w14:paraId="70A5721E" w14:textId="0CC5798A" w:rsidR="009F39A2" w:rsidRPr="00626DD8" w:rsidRDefault="009F39A2" w:rsidP="000528D0">
      <w:pPr>
        <w:pStyle w:val="Notes"/>
        <w:spacing w:before="120" w:after="120"/>
        <w:ind w:left="0" w:firstLine="0"/>
        <w:jc w:val="center"/>
      </w:pPr>
      <w:r w:rsidRPr="009F39A2">
        <w:rPr>
          <w:noProof/>
        </w:rPr>
        <w:drawing>
          <wp:inline distT="0" distB="0" distL="0" distR="0" wp14:anchorId="6E7CF4AD" wp14:editId="667760B2">
            <wp:extent cx="4305300" cy="3248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FC78087" w14:textId="1C2797A0"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sidR="00B9635C">
        <w:rPr>
          <w:rFonts w:cs="Arial"/>
        </w:rPr>
        <w:t xml:space="preserve">those aged </w:t>
      </w:r>
      <w:r w:rsidR="009F2B38">
        <w:rPr>
          <w:rFonts w:cs="Arial"/>
        </w:rPr>
        <w:t>20</w:t>
      </w:r>
      <w:r w:rsidRPr="00E610CA">
        <w:rPr>
          <w:rFonts w:cs="Arial"/>
        </w:rPr>
        <w:t xml:space="preserve"> to </w:t>
      </w:r>
      <w:r>
        <w:rPr>
          <w:rFonts w:cs="Arial"/>
        </w:rPr>
        <w:t>24</w:t>
      </w:r>
      <w:r w:rsidRPr="00E610CA">
        <w:rPr>
          <w:rFonts w:cs="Arial"/>
        </w:rPr>
        <w:t xml:space="preserve"> year</w:t>
      </w:r>
      <w:r w:rsidR="00B9635C">
        <w:rPr>
          <w:rFonts w:cs="Arial"/>
        </w:rPr>
        <w:t>s</w:t>
      </w:r>
      <w:r w:rsidR="009F2B38">
        <w:rPr>
          <w:rFonts w:cs="Arial"/>
        </w:rPr>
        <w:t xml:space="preserve"> </w:t>
      </w:r>
      <w:r w:rsidRPr="00E610CA">
        <w:rPr>
          <w:rFonts w:cs="Arial"/>
        </w:rPr>
        <w:t xml:space="preserve">and </w:t>
      </w:r>
      <w:r>
        <w:rPr>
          <w:rFonts w:cs="Arial"/>
        </w:rPr>
        <w:t xml:space="preserve">notifications among this age group </w:t>
      </w:r>
      <w:r w:rsidR="009F2B38">
        <w:rPr>
          <w:rFonts w:cs="Arial"/>
        </w:rPr>
        <w:t xml:space="preserve">increased by </w:t>
      </w:r>
      <w:r w:rsidR="004E1427">
        <w:rPr>
          <w:rFonts w:cs="Arial"/>
        </w:rPr>
        <w:t>1</w:t>
      </w:r>
      <w:r w:rsidR="009F39A2">
        <w:rPr>
          <w:rFonts w:cs="Arial"/>
        </w:rPr>
        <w:t>6</w:t>
      </w:r>
      <w:r w:rsidR="009F2B38">
        <w:rPr>
          <w:rFonts w:cs="Arial"/>
        </w:rPr>
        <w:t xml:space="preserve">% </w:t>
      </w:r>
      <w:r w:rsidR="00D261B8">
        <w:rPr>
          <w:rFonts w:cs="Arial"/>
        </w:rPr>
        <w:t xml:space="preserve">in </w:t>
      </w:r>
      <w:r>
        <w:rPr>
          <w:rFonts w:cs="Arial"/>
        </w:rPr>
        <w:t>comparison to the previous 12-month period</w:t>
      </w:r>
      <w:r w:rsidR="00A16C7C">
        <w:rPr>
          <w:rFonts w:cs="Arial"/>
        </w:rPr>
        <w:t xml:space="preserve"> (Table 3)</w:t>
      </w:r>
      <w:r>
        <w:rPr>
          <w:rFonts w:cs="Arial"/>
        </w:rPr>
        <w:t>.</w:t>
      </w:r>
    </w:p>
    <w:p w14:paraId="139A91F6" w14:textId="47F0EC6F"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4</w:t>
      </w:r>
      <w:r w:rsidR="00B961A1" w:rsidRPr="00B11BB5">
        <w:rPr>
          <w:noProof/>
        </w:rPr>
        <w:fldChar w:fldCharType="end"/>
      </w:r>
      <w:r w:rsidRPr="00B11BB5">
        <w:rPr>
          <w:rStyle w:val="StyleCaptionLatinArialChar"/>
          <w:rFonts w:eastAsia="Calibri"/>
          <w:b/>
          <w:bCs w:val="0"/>
        </w:rPr>
        <w:t xml:space="preserve"> Number and crude rate of chlamydia notifications in WA by Aboriginality, for the two most recent 12-month periods</w:t>
      </w:r>
      <w:r w:rsidRPr="00FD1314">
        <w:rPr>
          <w:rStyle w:val="StyleCaptionLatinArialChar"/>
          <w:rFonts w:eastAsia="Calibri"/>
          <w:b/>
          <w:bCs w:val="0"/>
        </w:rPr>
        <w:t xml:space="preserve"> </w:t>
      </w:r>
    </w:p>
    <w:p w14:paraId="044CF745" w14:textId="51A5660D" w:rsidR="009E2950" w:rsidRDefault="009E2950" w:rsidP="000528D0">
      <w:pPr>
        <w:pStyle w:val="Notes"/>
        <w:spacing w:after="80"/>
        <w:ind w:left="0" w:firstLine="0"/>
        <w:jc w:val="center"/>
      </w:pPr>
      <w:r w:rsidRPr="009E2950">
        <w:rPr>
          <w:noProof/>
        </w:rPr>
        <w:drawing>
          <wp:inline distT="0" distB="0" distL="0" distR="0" wp14:anchorId="71AE938B" wp14:editId="6ABF2EAA">
            <wp:extent cx="6479540" cy="1525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59D4D9FA" w14:textId="36D64F50" w:rsidR="00705F18" w:rsidRPr="00F04CB2" w:rsidRDefault="00705F18" w:rsidP="000A6BBD">
      <w:pPr>
        <w:numPr>
          <w:ilvl w:val="0"/>
          <w:numId w:val="9"/>
        </w:numPr>
        <w:spacing w:before="120" w:after="120"/>
        <w:ind w:left="714" w:hanging="357"/>
        <w:rPr>
          <w:rFonts w:eastAsia="Times New Roman" w:cs="Arial"/>
          <w:szCs w:val="24"/>
          <w:lang w:val="en-US"/>
        </w:rPr>
      </w:pPr>
      <w:r w:rsidRPr="00F04CB2">
        <w:t>The notification rate increased by 1</w:t>
      </w:r>
      <w:r w:rsidR="00B8404C" w:rsidRPr="00F04CB2">
        <w:t>5</w:t>
      </w:r>
      <w:r w:rsidRPr="00F04CB2">
        <w:t xml:space="preserve">% among Aboriginal people and </w:t>
      </w:r>
      <w:r w:rsidR="00B8404C" w:rsidRPr="00F04CB2">
        <w:t xml:space="preserve">by 6% </w:t>
      </w:r>
      <w:r w:rsidRPr="00F04CB2">
        <w:t>among non-Aboriginal people</w:t>
      </w:r>
      <w:r w:rsidR="00A16C7C" w:rsidRPr="00F04CB2">
        <w:t xml:space="preserve"> (Table 4)</w:t>
      </w:r>
      <w:r w:rsidRPr="00F04CB2">
        <w:rPr>
          <w:rFonts w:cs="Arial"/>
          <w:lang w:val="en-US"/>
        </w:rPr>
        <w:t xml:space="preserve">. </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5</w:t>
      </w:r>
      <w:r w:rsidR="00B961A1" w:rsidRPr="00B11BB5">
        <w:rPr>
          <w:noProof/>
        </w:rPr>
        <w:fldChar w:fldCharType="end"/>
      </w:r>
      <w:r w:rsidRPr="00B11BB5">
        <w:rPr>
          <w:rStyle w:val="StyleCaptionLatinArialChar"/>
          <w:rFonts w:eastAsia="Calibri"/>
          <w:b/>
          <w:bCs w:val="0"/>
        </w:rPr>
        <w:t xml:space="preserve"> Number and crude rate of chlamydia notifications in WA by region, for the two most recent 12-month periods</w:t>
      </w:r>
      <w:r w:rsidRPr="00FD1314">
        <w:rPr>
          <w:rStyle w:val="StyleCaptionLatinArialChar"/>
          <w:rFonts w:eastAsia="Calibri"/>
          <w:b/>
          <w:bCs w:val="0"/>
        </w:rPr>
        <w:t xml:space="preserve"> </w:t>
      </w:r>
    </w:p>
    <w:p w14:paraId="5EB394BD" w14:textId="46C8DD1B" w:rsidR="00AC0106" w:rsidRPr="00A9008A" w:rsidRDefault="00AC0106" w:rsidP="000528D0">
      <w:pPr>
        <w:pStyle w:val="Notes"/>
        <w:spacing w:before="120" w:after="120"/>
        <w:ind w:left="0" w:firstLine="0"/>
        <w:jc w:val="center"/>
      </w:pPr>
      <w:r w:rsidRPr="00AC0106">
        <w:rPr>
          <w:noProof/>
        </w:rPr>
        <w:drawing>
          <wp:inline distT="0" distB="0" distL="0" distR="0" wp14:anchorId="62F46C79" wp14:editId="142767E1">
            <wp:extent cx="4810125" cy="2676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52A95896" w14:textId="095862B6" w:rsidR="00C27E77" w:rsidRDefault="00C27E77" w:rsidP="00C27E77">
      <w:pPr>
        <w:pStyle w:val="BodyText1"/>
        <w:numPr>
          <w:ilvl w:val="0"/>
          <w:numId w:val="9"/>
        </w:numPr>
        <w:spacing w:before="120" w:after="120"/>
        <w:ind w:left="714" w:hanging="357"/>
        <w:jc w:val="left"/>
        <w:rPr>
          <w:rFonts w:cs="Arial"/>
        </w:rPr>
      </w:pPr>
      <w:r>
        <w:rPr>
          <w:rFonts w:cs="Arial"/>
        </w:rPr>
        <w:t>While chlamydia notification rates increased in most regions, the largest increases occurred in the Kimberley (3</w:t>
      </w:r>
      <w:r w:rsidR="00EA6026">
        <w:rPr>
          <w:rFonts w:cs="Arial"/>
        </w:rPr>
        <w:t>5</w:t>
      </w:r>
      <w:r>
        <w:rPr>
          <w:rFonts w:cs="Arial"/>
        </w:rPr>
        <w:t xml:space="preserve">% increase) and </w:t>
      </w:r>
      <w:r w:rsidR="00EA6026">
        <w:rPr>
          <w:rFonts w:cs="Arial"/>
        </w:rPr>
        <w:t>South West</w:t>
      </w:r>
      <w:r>
        <w:rPr>
          <w:rFonts w:cs="Arial"/>
        </w:rPr>
        <w:t xml:space="preserve"> (</w:t>
      </w:r>
      <w:r w:rsidR="00EA6026">
        <w:rPr>
          <w:rFonts w:cs="Arial"/>
        </w:rPr>
        <w:t>30</w:t>
      </w:r>
      <w:r>
        <w:rPr>
          <w:rFonts w:cs="Arial"/>
        </w:rPr>
        <w:t>% increase) regions</w:t>
      </w:r>
      <w:r w:rsidR="00A16C7C">
        <w:rPr>
          <w:rFonts w:cs="Arial"/>
        </w:rPr>
        <w:t xml:space="preserve"> (Table 5)</w:t>
      </w:r>
      <w:r>
        <w:rPr>
          <w:rFonts w:cs="Arial"/>
        </w:rPr>
        <w:t>.</w:t>
      </w:r>
    </w:p>
    <w:p w14:paraId="1697A533" w14:textId="77777777" w:rsidR="00C27E77" w:rsidRDefault="00C27E77" w:rsidP="00C27E77">
      <w:pPr>
        <w:pStyle w:val="BodyText1"/>
        <w:spacing w:before="120" w:after="120"/>
        <w:ind w:left="714"/>
        <w:jc w:val="left"/>
        <w:rPr>
          <w:rFonts w:cs="Arial"/>
        </w:rPr>
      </w:pPr>
    </w:p>
    <w:p w14:paraId="17CCC656" w14:textId="09991D58" w:rsidR="00607987" w:rsidRPr="00354295" w:rsidRDefault="00607987" w:rsidP="00746130">
      <w:pPr>
        <w:pStyle w:val="Heading1"/>
        <w:spacing w:before="120"/>
      </w:pPr>
      <w:bookmarkStart w:id="6" w:name="_Toc324928561"/>
      <w:bookmarkStart w:id="7" w:name="_Toc17721260"/>
      <w:bookmarkStart w:id="8" w:name="_Toc48809283"/>
      <w:r w:rsidRPr="00BC53AC">
        <w:t>Gonorrhoea</w:t>
      </w:r>
      <w:bookmarkEnd w:id="6"/>
      <w:bookmarkEnd w:id="7"/>
      <w:bookmarkEnd w:id="8"/>
    </w:p>
    <w:p w14:paraId="25E18000" w14:textId="172E8C9F" w:rsidR="00607987" w:rsidRPr="00996813" w:rsidRDefault="00607987" w:rsidP="00FD1314">
      <w:pPr>
        <w:pStyle w:val="Caption"/>
        <w:rPr>
          <w:rStyle w:val="StyleCaptionLatinArialChar"/>
          <w:rFonts w:eastAsia="Calibri"/>
          <w:b/>
          <w:bCs w:val="0"/>
        </w:rPr>
      </w:pPr>
      <w:r w:rsidRPr="00996813">
        <w:rPr>
          <w:rStyle w:val="StyleCaptionLatinArialChar"/>
          <w:rFonts w:eastAsia="Calibri"/>
          <w:b/>
          <w:bCs w:val="0"/>
        </w:rPr>
        <w:t xml:space="preserve">Figure </w:t>
      </w:r>
      <w:r w:rsidR="00B961A1" w:rsidRPr="00996813">
        <w:rPr>
          <w:noProof/>
        </w:rPr>
        <w:fldChar w:fldCharType="begin"/>
      </w:r>
      <w:r w:rsidR="00B961A1" w:rsidRPr="00996813">
        <w:rPr>
          <w:noProof/>
        </w:rPr>
        <w:instrText xml:space="preserve"> SEQ Figure \* ARABIC </w:instrText>
      </w:r>
      <w:r w:rsidR="00B961A1" w:rsidRPr="00996813">
        <w:rPr>
          <w:noProof/>
        </w:rPr>
        <w:fldChar w:fldCharType="separate"/>
      </w:r>
      <w:r w:rsidR="009D3B7F" w:rsidRPr="00996813">
        <w:rPr>
          <w:noProof/>
        </w:rPr>
        <w:t>2</w:t>
      </w:r>
      <w:r w:rsidR="00B961A1" w:rsidRPr="00996813">
        <w:rPr>
          <w:noProof/>
        </w:rPr>
        <w:fldChar w:fldCharType="end"/>
      </w:r>
      <w:r w:rsidRPr="00996813">
        <w:rPr>
          <w:rStyle w:val="StyleCaptionLatinArialChar"/>
          <w:rFonts w:eastAsia="Calibri"/>
          <w:b/>
          <w:bCs w:val="0"/>
        </w:rPr>
        <w:t xml:space="preserve"> </w:t>
      </w:r>
      <w:r w:rsidR="003F7BA2" w:rsidRPr="00996813">
        <w:rPr>
          <w:rStyle w:val="StyleCaptionLatinArialChar"/>
          <w:rFonts w:eastAsia="Calibri"/>
          <w:b/>
          <w:bCs w:val="0"/>
        </w:rPr>
        <w:t>Gonorrhoea testing rate, notification rate and test positivity rate in WA over the past six 12-month periods</w:t>
      </w:r>
    </w:p>
    <w:p w14:paraId="372B9C03" w14:textId="70225FED" w:rsidR="009A652C"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9A652C" w:rsidRPr="009A652C">
        <w:rPr>
          <w:noProof/>
        </w:rPr>
        <w:drawing>
          <wp:inline distT="0" distB="0" distL="0" distR="0" wp14:anchorId="0CF6944A" wp14:editId="3470C657">
            <wp:extent cx="4849200" cy="2948400"/>
            <wp:effectExtent l="0" t="0" r="8890" b="444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C62DA4A" w14:textId="6C0700A0" w:rsidR="000F4939" w:rsidRPr="0040116D" w:rsidRDefault="001A06D3" w:rsidP="00746130">
      <w:pPr>
        <w:pStyle w:val="Copy"/>
        <w:numPr>
          <w:ilvl w:val="0"/>
          <w:numId w:val="10"/>
        </w:numPr>
        <w:spacing w:line="240" w:lineRule="auto"/>
        <w:rPr>
          <w:rFonts w:cs="Arial"/>
        </w:rPr>
      </w:pPr>
      <w:bookmarkStart w:id="9" w:name="_Hlk143603290"/>
      <w:r w:rsidRPr="0040116D">
        <w:t xml:space="preserve">In comparison to the previous 12-month period, the gonorrhoea testing rate </w:t>
      </w:r>
      <w:r w:rsidR="00CA223D">
        <w:t>in</w:t>
      </w:r>
      <w:r w:rsidRPr="0040116D">
        <w:t xml:space="preserve">creased by </w:t>
      </w:r>
      <w:r w:rsidR="00CA223D">
        <w:t>12</w:t>
      </w:r>
      <w:r w:rsidRPr="0040116D">
        <w:t xml:space="preserve">%, the notification rate </w:t>
      </w:r>
      <w:r w:rsidR="00917CA4" w:rsidRPr="0040116D">
        <w:t xml:space="preserve">increased by </w:t>
      </w:r>
      <w:r w:rsidR="00CA223D">
        <w:t>3</w:t>
      </w:r>
      <w:r w:rsidR="004345D1">
        <w:t>3</w:t>
      </w:r>
      <w:r w:rsidR="00917CA4" w:rsidRPr="0040116D">
        <w:t xml:space="preserve">% and </w:t>
      </w:r>
      <w:r w:rsidRPr="0040116D">
        <w:t xml:space="preserve">the test positivity rate increased by </w:t>
      </w:r>
      <w:r w:rsidR="00CA223D">
        <w:t>17</w:t>
      </w:r>
      <w:r w:rsidRPr="0040116D">
        <w:t>%</w:t>
      </w:r>
      <w:r w:rsidR="00CA223D">
        <w:t xml:space="preserve">. </w:t>
      </w:r>
      <w:r w:rsidR="00CA223D" w:rsidRPr="00771801">
        <w:t xml:space="preserve">This </w:t>
      </w:r>
      <w:r w:rsidR="00CA223D">
        <w:t>suggests</w:t>
      </w:r>
      <w:r w:rsidR="00CA223D" w:rsidRPr="00771801">
        <w:t xml:space="preserve"> that the </w:t>
      </w:r>
      <w:r w:rsidR="00CA223D">
        <w:t>in</w:t>
      </w:r>
      <w:r w:rsidR="00CA223D" w:rsidRPr="00771801">
        <w:t xml:space="preserve">crease in notifications over this period may have resulted from </w:t>
      </w:r>
      <w:r w:rsidR="00CA223D">
        <w:t>a combination of in</w:t>
      </w:r>
      <w:r w:rsidR="00CA223D" w:rsidRPr="00771801">
        <w:t xml:space="preserve">creased </w:t>
      </w:r>
      <w:r w:rsidR="00CA223D">
        <w:t>testing and increased disease transmission</w:t>
      </w:r>
      <w:r w:rsidR="00A16C7C">
        <w:t xml:space="preserve"> (Figure 2)</w:t>
      </w:r>
      <w:r w:rsidRPr="0040116D">
        <w:t>.</w:t>
      </w:r>
    </w:p>
    <w:bookmarkEnd w:id="9"/>
    <w:p w14:paraId="7724D66B" w14:textId="6C8269FB" w:rsidR="00607987" w:rsidRPr="00D24E9F" w:rsidRDefault="00607987" w:rsidP="00746130">
      <w:pPr>
        <w:pStyle w:val="Copy"/>
        <w:numPr>
          <w:ilvl w:val="0"/>
          <w:numId w:val="10"/>
        </w:numPr>
        <w:spacing w:line="240" w:lineRule="auto"/>
        <w:rPr>
          <w:rFonts w:cs="Arial"/>
        </w:rPr>
      </w:pPr>
      <w:r w:rsidRPr="00D24E9F">
        <w:lastRenderedPageBreak/>
        <w:t xml:space="preserve">In the current 12-month period, </w:t>
      </w:r>
      <w:r w:rsidR="00D24E9F" w:rsidRPr="00D24E9F">
        <w:t>48</w:t>
      </w:r>
      <w:r w:rsidRPr="00D24E9F">
        <w:t xml:space="preserve">% of notifications had a completed enhanced surveillance form provided by notifying clinicians, </w:t>
      </w:r>
      <w:bookmarkStart w:id="10" w:name="_Hlk70689041"/>
      <w:r w:rsidRPr="00D24E9F">
        <w:t xml:space="preserve">compared to the previous five-year mean of </w:t>
      </w:r>
      <w:r w:rsidR="00D24E9F" w:rsidRPr="00D24E9F">
        <w:t>58</w:t>
      </w:r>
      <w:r w:rsidRPr="00D24E9F">
        <w:t>%.</w:t>
      </w:r>
    </w:p>
    <w:bookmarkEnd w:id="10"/>
    <w:p w14:paraId="5B42B0AB" w14:textId="42E8F3D9"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6</w:t>
      </w:r>
      <w:r w:rsidR="00B961A1" w:rsidRPr="00B11BB5">
        <w:rPr>
          <w:noProof/>
        </w:rPr>
        <w:fldChar w:fldCharType="end"/>
      </w:r>
      <w:r w:rsidRPr="00B11BB5">
        <w:rPr>
          <w:rStyle w:val="StyleCaptionLatinArialChar"/>
          <w:rFonts w:eastAsia="Calibri"/>
          <w:b/>
          <w:bCs w:val="0"/>
        </w:rPr>
        <w:t xml:space="preserve"> Number and proportion of gonorrhoea notifications in WA by sex, for the two most recent 12-month periods</w:t>
      </w:r>
      <w:r w:rsidRPr="00FD1314">
        <w:rPr>
          <w:rStyle w:val="StyleCaptionLatinArialChar"/>
          <w:rFonts w:eastAsia="Calibri"/>
          <w:b/>
          <w:bCs w:val="0"/>
        </w:rPr>
        <w:t xml:space="preserve"> </w:t>
      </w:r>
    </w:p>
    <w:p w14:paraId="564D17A7" w14:textId="323730E2" w:rsidR="001C05AC" w:rsidRPr="00ED5124" w:rsidRDefault="001C05AC" w:rsidP="000528D0">
      <w:pPr>
        <w:pStyle w:val="Notes"/>
        <w:spacing w:before="120" w:after="120"/>
        <w:ind w:left="0" w:firstLine="0"/>
        <w:jc w:val="center"/>
      </w:pPr>
      <w:r w:rsidRPr="001C05AC">
        <w:rPr>
          <w:noProof/>
        </w:rPr>
        <w:drawing>
          <wp:inline distT="0" distB="0" distL="0" distR="0" wp14:anchorId="1A4290A0" wp14:editId="36B754A6">
            <wp:extent cx="4667250" cy="1343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06052912" w:rsidR="00725720" w:rsidRDefault="00725720" w:rsidP="00725720">
      <w:pPr>
        <w:pStyle w:val="Notes"/>
        <w:ind w:firstLine="0"/>
      </w:pPr>
      <w:r w:rsidRPr="00743722">
        <w:t xml:space="preserve">In addition to the number of notifications above, </w:t>
      </w:r>
      <w:r>
        <w:t xml:space="preserve">there were </w:t>
      </w:r>
      <w:r w:rsidR="001C05AC">
        <w:t>two</w:t>
      </w:r>
      <w:r>
        <w:t xml:space="preserve"> </w:t>
      </w:r>
      <w:r w:rsidR="009E7197">
        <w:t>notifications</w:t>
      </w:r>
      <w:r w:rsidR="009E7197" w:rsidRPr="00743722">
        <w:t xml:space="preserve"> </w:t>
      </w:r>
      <w:r w:rsidR="009E7197">
        <w:t xml:space="preserve">among </w:t>
      </w:r>
      <w:r w:rsidRPr="00AD390A">
        <w:t xml:space="preserve">transgender </w:t>
      </w:r>
      <w:r>
        <w:t>people</w:t>
      </w:r>
      <w:r w:rsidRPr="00AD390A">
        <w:t xml:space="preserve"> in the </w:t>
      </w:r>
      <w:r w:rsidR="00D3245C">
        <w:t>previous reporting period.</w:t>
      </w:r>
    </w:p>
    <w:p w14:paraId="4A34576E" w14:textId="5C85D028" w:rsidR="00164AC4" w:rsidRPr="00951522" w:rsidRDefault="00164AC4" w:rsidP="00164AC4">
      <w:pPr>
        <w:numPr>
          <w:ilvl w:val="0"/>
          <w:numId w:val="9"/>
        </w:numPr>
        <w:spacing w:before="120" w:after="120"/>
        <w:ind w:left="714" w:hanging="357"/>
        <w:rPr>
          <w:rFonts w:eastAsia="Times New Roman" w:cs="Arial"/>
          <w:szCs w:val="24"/>
          <w:lang w:val="en-US"/>
        </w:rPr>
      </w:pPr>
      <w:r w:rsidRPr="009609C6">
        <w:t xml:space="preserve">The </w:t>
      </w:r>
      <w:r>
        <w:t xml:space="preserve">number of gonorrhoea </w:t>
      </w:r>
      <w:r w:rsidRPr="009609C6">
        <w:t>notification</w:t>
      </w:r>
      <w:r>
        <w:t>s</w:t>
      </w:r>
      <w:r w:rsidRPr="009609C6">
        <w:t xml:space="preserve"> </w:t>
      </w:r>
      <w:r>
        <w:t xml:space="preserve">increased by </w:t>
      </w:r>
      <w:r w:rsidR="001C05AC">
        <w:t>41</w:t>
      </w:r>
      <w:r>
        <w:t xml:space="preserve">% </w:t>
      </w:r>
      <w:r w:rsidRPr="009609C6">
        <w:t xml:space="preserve">among </w:t>
      </w:r>
      <w:r>
        <w:t xml:space="preserve">males and </w:t>
      </w:r>
      <w:r w:rsidR="00455EFD">
        <w:t xml:space="preserve">by </w:t>
      </w:r>
      <w:r w:rsidR="001C05AC">
        <w:t>23</w:t>
      </w:r>
      <w:r w:rsidR="00455EFD">
        <w:t>%</w:t>
      </w:r>
      <w:r>
        <w:t xml:space="preserve"> </w:t>
      </w:r>
      <w:r w:rsidR="00455EFD">
        <w:t xml:space="preserve"> a</w:t>
      </w:r>
      <w:r>
        <w:t xml:space="preserve">mong females compared to the previous 12-month </w:t>
      </w:r>
      <w:r w:rsidRPr="00FB22B7">
        <w:t>period</w:t>
      </w:r>
      <w:r w:rsidR="00A16C7C">
        <w:rPr>
          <w:rFonts w:cs="Arial"/>
          <w:lang w:val="en-US"/>
        </w:rPr>
        <w:t xml:space="preserve"> (Table 6)</w:t>
      </w:r>
      <w:r w:rsidR="00D76E2C" w:rsidRPr="00FB22B7">
        <w:rPr>
          <w:rFonts w:cs="Arial"/>
          <w:lang w:val="en-US"/>
        </w:rPr>
        <w:t>.</w:t>
      </w:r>
    </w:p>
    <w:p w14:paraId="75F5EEE0" w14:textId="048CE3EC" w:rsidR="00607987" w:rsidRPr="00FD1314" w:rsidRDefault="00607987" w:rsidP="00FD1314">
      <w:pPr>
        <w:pStyle w:val="Caption"/>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7</w:t>
      </w:r>
      <w:r w:rsidR="00B961A1" w:rsidRPr="00255D37">
        <w:rPr>
          <w:noProof/>
        </w:rPr>
        <w:fldChar w:fldCharType="end"/>
      </w:r>
      <w:r w:rsidRPr="00255D37">
        <w:rPr>
          <w:rStyle w:val="StyleCaptionLatinArialChar"/>
          <w:rFonts w:eastAsia="Calibri"/>
          <w:b/>
          <w:bCs w:val="0"/>
        </w:rPr>
        <w:t xml:space="preserve"> Number and proportion of gonorrhoea notifications in WA by age group, for the two most recent 12-month periods</w:t>
      </w:r>
    </w:p>
    <w:p w14:paraId="2C2DBF1D" w14:textId="659ECA03" w:rsidR="000F5E38" w:rsidRPr="00ED5124" w:rsidRDefault="000F5E38" w:rsidP="000528D0">
      <w:pPr>
        <w:pStyle w:val="Notes"/>
        <w:keepNext/>
        <w:spacing w:before="120" w:after="120"/>
        <w:ind w:left="0" w:firstLine="0"/>
        <w:jc w:val="center"/>
      </w:pPr>
      <w:r w:rsidRPr="000F5E38">
        <w:rPr>
          <w:noProof/>
        </w:rPr>
        <w:drawing>
          <wp:inline distT="0" distB="0" distL="0" distR="0" wp14:anchorId="25223AF4" wp14:editId="79023B03">
            <wp:extent cx="4305300" cy="3248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6BA7AFF" w14:textId="6505D78D"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03B6B">
        <w:rPr>
          <w:rFonts w:cs="Arial"/>
        </w:rPr>
        <w:t>29</w:t>
      </w:r>
      <w:r w:rsidR="00607987">
        <w:rPr>
          <w:rFonts w:cs="Arial"/>
        </w:rPr>
        <w:t xml:space="preserve"> year</w:t>
      </w:r>
      <w:r>
        <w:rPr>
          <w:rFonts w:cs="Arial"/>
        </w:rPr>
        <w:t>s</w:t>
      </w:r>
      <w:r w:rsidR="00607987">
        <w:rPr>
          <w:rFonts w:cs="Arial"/>
        </w:rPr>
        <w:t xml:space="preserve"> comprised </w:t>
      </w:r>
      <w:r w:rsidR="00E03B6B">
        <w:rPr>
          <w:rFonts w:cs="Arial"/>
        </w:rPr>
        <w:t>40</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03B6B">
        <w:rPr>
          <w:rFonts w:cs="Arial"/>
        </w:rPr>
        <w:t xml:space="preserve">increased by </w:t>
      </w:r>
      <w:r w:rsidR="00F827DD">
        <w:rPr>
          <w:rFonts w:cs="Arial"/>
        </w:rPr>
        <w:t>3</w:t>
      </w:r>
      <w:r w:rsidR="00757DB5">
        <w:rPr>
          <w:rFonts w:cs="Arial"/>
        </w:rPr>
        <w:t>7</w:t>
      </w:r>
      <w:r w:rsidR="00E03B6B">
        <w:rPr>
          <w:rFonts w:cs="Arial"/>
        </w:rPr>
        <w:t>%</w:t>
      </w:r>
      <w:r w:rsidR="00F57D93">
        <w:rPr>
          <w:rFonts w:cs="Arial"/>
        </w:rPr>
        <w:t xml:space="preserve"> </w:t>
      </w:r>
      <w:r w:rsidR="00607987">
        <w:rPr>
          <w:rFonts w:cs="Arial"/>
        </w:rPr>
        <w:t>in comparison to the previous 12-month period</w:t>
      </w:r>
      <w:r w:rsidR="00A16C7C">
        <w:rPr>
          <w:rFonts w:cs="Arial"/>
        </w:rPr>
        <w:t xml:space="preserve"> (Table 7)</w:t>
      </w:r>
      <w:r w:rsidR="00607987">
        <w:rPr>
          <w:rFonts w:cs="Arial"/>
        </w:rPr>
        <w:t xml:space="preserve">. </w:t>
      </w:r>
    </w:p>
    <w:p w14:paraId="09BB3467"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16B71C09"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lastRenderedPageBreak/>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8</w:t>
      </w:r>
      <w:r w:rsidR="00B961A1" w:rsidRPr="00255D37">
        <w:rPr>
          <w:noProof/>
        </w:rPr>
        <w:fldChar w:fldCharType="end"/>
      </w:r>
      <w:r w:rsidRPr="00255D37">
        <w:rPr>
          <w:rStyle w:val="StyleCaptionLatinArialChar"/>
          <w:rFonts w:eastAsia="Calibri"/>
          <w:b/>
          <w:bCs w:val="0"/>
        </w:rPr>
        <w:t xml:space="preserve"> Number and crude rate of gonorrhoea notifications in WA by Aboriginality, for the two most recent 12-month periods</w:t>
      </w:r>
      <w:r w:rsidRPr="00FD1314">
        <w:rPr>
          <w:rStyle w:val="StyleCaptionLatinArialChar"/>
          <w:rFonts w:eastAsia="Calibri"/>
          <w:b/>
          <w:bCs w:val="0"/>
        </w:rPr>
        <w:t xml:space="preserve"> </w:t>
      </w:r>
    </w:p>
    <w:p w14:paraId="1F5FC2C5" w14:textId="41DCFFB0" w:rsidR="00E413E8" w:rsidRPr="00B3169C" w:rsidRDefault="00E413E8" w:rsidP="000528D0">
      <w:pPr>
        <w:pStyle w:val="Notes"/>
        <w:spacing w:before="120" w:after="120"/>
        <w:ind w:left="0" w:firstLine="0"/>
        <w:jc w:val="center"/>
      </w:pPr>
      <w:r w:rsidRPr="00E413E8">
        <w:rPr>
          <w:noProof/>
        </w:rPr>
        <w:drawing>
          <wp:inline distT="0" distB="0" distL="0" distR="0" wp14:anchorId="4BF0F266" wp14:editId="5CFC368D">
            <wp:extent cx="6479540" cy="15252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4456BCA1" w:rsidR="008E4C34" w:rsidRPr="00E76F49" w:rsidRDefault="00A66BBE" w:rsidP="00746130">
      <w:pPr>
        <w:numPr>
          <w:ilvl w:val="0"/>
          <w:numId w:val="9"/>
        </w:numPr>
        <w:spacing w:before="120" w:after="120"/>
        <w:ind w:left="714" w:hanging="357"/>
        <w:rPr>
          <w:rFonts w:eastAsia="Times New Roman" w:cs="Arial"/>
          <w:szCs w:val="24"/>
          <w:lang w:val="en-US"/>
        </w:rPr>
      </w:pPr>
      <w:r w:rsidRPr="009609C6">
        <w:t xml:space="preserve">The </w:t>
      </w:r>
      <w:r>
        <w:t xml:space="preserve">gonorrhoea </w:t>
      </w:r>
      <w:r w:rsidRPr="009609C6">
        <w:t xml:space="preserve">notification rate </w:t>
      </w:r>
      <w:r w:rsidR="00F676C8">
        <w:t xml:space="preserve">increased by </w:t>
      </w:r>
      <w:r w:rsidR="002C3FDC">
        <w:t>5</w:t>
      </w:r>
      <w:r w:rsidR="00F676C8">
        <w:t xml:space="preserve">% </w:t>
      </w:r>
      <w:r>
        <w:t>a</w:t>
      </w:r>
      <w:r w:rsidRPr="009609C6">
        <w:t>mong Aboriginal people</w:t>
      </w:r>
      <w:r>
        <w:t xml:space="preserve"> and by </w:t>
      </w:r>
      <w:r w:rsidR="002C3FDC">
        <w:t>44</w:t>
      </w:r>
      <w:r>
        <w:t>% among non-</w:t>
      </w:r>
      <w:r w:rsidRPr="009609C6">
        <w:t>Aboriginal people</w:t>
      </w:r>
      <w:r>
        <w:t>, resulting in a lower rate ratio compared to the previous 12-month period</w:t>
      </w:r>
      <w:r w:rsidRPr="009609C6">
        <w:rPr>
          <w:rFonts w:cs="Arial"/>
          <w:lang w:val="en-US"/>
        </w:rPr>
        <w:t>.</w:t>
      </w:r>
      <w:r>
        <w:rPr>
          <w:rFonts w:cs="Arial"/>
          <w:lang w:val="en-US"/>
        </w:rPr>
        <w:t xml:space="preserve"> </w:t>
      </w:r>
      <w:r w:rsidR="00DE4C7F" w:rsidRPr="00871CC3">
        <w:rPr>
          <w:rFonts w:eastAsia="Times New Roman" w:cs="Arial"/>
          <w:szCs w:val="24"/>
          <w:lang w:val="en-US"/>
        </w:rPr>
        <w:t xml:space="preserve">The number of notifications with unknown Aboriginality increased by </w:t>
      </w:r>
      <w:r w:rsidR="00164AC4" w:rsidRPr="00871CC3">
        <w:rPr>
          <w:rFonts w:eastAsia="Times New Roman" w:cs="Arial"/>
          <w:szCs w:val="24"/>
          <w:lang w:val="en-US"/>
        </w:rPr>
        <w:t xml:space="preserve">more than </w:t>
      </w:r>
      <w:r w:rsidR="002C3FDC">
        <w:rPr>
          <w:rFonts w:eastAsia="Times New Roman" w:cs="Arial"/>
          <w:szCs w:val="24"/>
          <w:lang w:val="en-US"/>
        </w:rPr>
        <w:t>six</w:t>
      </w:r>
      <w:r w:rsidR="00DE4C7F" w:rsidRPr="00871CC3">
        <w:rPr>
          <w:rFonts w:eastAsia="Times New Roman" w:cs="Arial"/>
          <w:szCs w:val="24"/>
          <w:lang w:val="en-US"/>
        </w:rPr>
        <w:t xml:space="preserve">-fold in comparison to the previous 12-month </w:t>
      </w:r>
      <w:r w:rsidR="007C7ECC" w:rsidRPr="00871CC3">
        <w:rPr>
          <w:rFonts w:eastAsia="Times New Roman" w:cs="Arial"/>
          <w:szCs w:val="24"/>
          <w:lang w:val="en-US"/>
        </w:rPr>
        <w:t>period but</w:t>
      </w:r>
      <w:r w:rsidRPr="00871CC3">
        <w:rPr>
          <w:rFonts w:eastAsia="Times New Roman" w:cs="Arial"/>
          <w:szCs w:val="24"/>
          <w:lang w:val="en-US"/>
        </w:rPr>
        <w:t xml:space="preserve"> represented only </w:t>
      </w:r>
      <w:r w:rsidR="002C3FDC">
        <w:rPr>
          <w:rFonts w:eastAsia="Times New Roman" w:cs="Arial"/>
          <w:szCs w:val="24"/>
          <w:lang w:val="en-US"/>
        </w:rPr>
        <w:t>3</w:t>
      </w:r>
      <w:r w:rsidRPr="00871CC3">
        <w:rPr>
          <w:rFonts w:eastAsia="Times New Roman" w:cs="Arial"/>
          <w:szCs w:val="24"/>
          <w:lang w:val="en-US"/>
        </w:rPr>
        <w:t>% of all notifications</w:t>
      </w:r>
      <w:r w:rsidR="00641E34" w:rsidRPr="00871CC3">
        <w:rPr>
          <w:rFonts w:eastAsia="Times New Roman" w:cs="Arial"/>
          <w:szCs w:val="24"/>
          <w:lang w:val="en-US"/>
        </w:rPr>
        <w:t xml:space="preserve"> in the current reporting period</w:t>
      </w:r>
      <w:r w:rsidR="00A16C7C">
        <w:rPr>
          <w:rFonts w:eastAsia="Times New Roman" w:cs="Arial"/>
          <w:szCs w:val="24"/>
          <w:lang w:val="en-US"/>
        </w:rPr>
        <w:t xml:space="preserve"> (Table 8)</w:t>
      </w:r>
      <w:r w:rsidR="00DE4C7F" w:rsidRPr="00871CC3">
        <w:rPr>
          <w:rFonts w:eastAsia="Times New Roman" w:cs="Arial"/>
          <w:szCs w:val="24"/>
          <w:lang w:val="en-US"/>
        </w:rPr>
        <w:t>.</w:t>
      </w:r>
      <w:r w:rsidR="00DE4C7F" w:rsidRPr="00DE4C7F">
        <w:rPr>
          <w:rFonts w:eastAsia="Times New Roman" w:cs="Arial"/>
          <w:szCs w:val="24"/>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9</w:t>
      </w:r>
      <w:r w:rsidR="00B961A1" w:rsidRPr="00255D37">
        <w:rPr>
          <w:noProof/>
        </w:rPr>
        <w:fldChar w:fldCharType="end"/>
      </w:r>
      <w:r w:rsidRPr="00255D37">
        <w:rPr>
          <w:rStyle w:val="StyleCaptionLatinArialChar"/>
          <w:rFonts w:eastAsia="Calibri"/>
          <w:b/>
          <w:bCs w:val="0"/>
        </w:rPr>
        <w:t xml:space="preserve"> Number and crude rate of gonorrhoea notifications in WA by region, for the two most recent 12-month periods</w:t>
      </w:r>
      <w:r w:rsidRPr="00FD1314">
        <w:rPr>
          <w:rStyle w:val="StyleCaptionLatinArialChar"/>
          <w:rFonts w:eastAsia="Calibri"/>
          <w:b/>
          <w:bCs w:val="0"/>
        </w:rPr>
        <w:t xml:space="preserve"> </w:t>
      </w:r>
    </w:p>
    <w:p w14:paraId="012D7AE0" w14:textId="077853D1" w:rsidR="00C22047" w:rsidRPr="00E87527" w:rsidRDefault="00C22047" w:rsidP="000528D0">
      <w:pPr>
        <w:pStyle w:val="Notes"/>
        <w:spacing w:before="120" w:after="120"/>
        <w:ind w:left="0" w:firstLine="0"/>
        <w:jc w:val="center"/>
      </w:pPr>
      <w:r w:rsidRPr="00C22047">
        <w:rPr>
          <w:noProof/>
        </w:rPr>
        <w:drawing>
          <wp:inline distT="0" distB="0" distL="0" distR="0" wp14:anchorId="4A1A9D1F" wp14:editId="551E538E">
            <wp:extent cx="4810125" cy="2676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67A7763D" w:rsidR="00AB39C7" w:rsidRPr="00D83E83" w:rsidRDefault="00D83E83" w:rsidP="00FE6500">
      <w:pPr>
        <w:pStyle w:val="BodyText1"/>
        <w:numPr>
          <w:ilvl w:val="0"/>
          <w:numId w:val="9"/>
        </w:numPr>
        <w:spacing w:before="120" w:after="120"/>
        <w:ind w:left="714" w:hanging="357"/>
        <w:jc w:val="left"/>
        <w:rPr>
          <w:rFonts w:cs="Arial"/>
        </w:rPr>
      </w:pPr>
      <w:r w:rsidRPr="00D83E83">
        <w:rPr>
          <w:rFonts w:cs="Arial"/>
        </w:rPr>
        <w:tab/>
        <w:t>While gonorrhoea notification rates increased in most regions, the rate more than doubled in the South West region and decreased by 23% in the Pilbara region</w:t>
      </w:r>
      <w:r>
        <w:rPr>
          <w:rFonts w:cs="Arial"/>
        </w:rPr>
        <w:t xml:space="preserve"> </w:t>
      </w:r>
      <w:r w:rsidR="00A16C7C" w:rsidRPr="00D83E83">
        <w:rPr>
          <w:rFonts w:cs="Arial"/>
        </w:rPr>
        <w:t>(Table 9)</w:t>
      </w:r>
      <w:r w:rsidR="00AB39C7" w:rsidRPr="00D83E83">
        <w:rPr>
          <w:rFonts w:cs="Arial"/>
        </w:rPr>
        <w:t>.</w:t>
      </w:r>
    </w:p>
    <w:p w14:paraId="4846202E" w14:textId="77777777" w:rsidR="000E3EC7" w:rsidRDefault="000E3EC7">
      <w:pPr>
        <w:spacing w:after="0"/>
        <w:rPr>
          <w:rFonts w:eastAsia="Times New Roman"/>
          <w:b/>
          <w:bCs/>
          <w:color w:val="095489" w:themeColor="accent1"/>
          <w:sz w:val="30"/>
          <w:szCs w:val="28"/>
        </w:rPr>
      </w:pPr>
      <w:bookmarkStart w:id="11" w:name="_Toc324928562"/>
      <w:bookmarkStart w:id="12" w:name="_Toc17721261"/>
      <w:bookmarkStart w:id="13" w:name="_Toc48809284"/>
      <w:r>
        <w:br w:type="page"/>
      </w:r>
    </w:p>
    <w:p w14:paraId="23FB31FF" w14:textId="6DD6108F" w:rsidR="00607987" w:rsidRPr="00052ED8" w:rsidRDefault="00607987" w:rsidP="00746130">
      <w:pPr>
        <w:pStyle w:val="Heading1"/>
        <w:spacing w:before="120"/>
        <w:rPr>
          <w:highlight w:val="yellow"/>
        </w:rPr>
      </w:pPr>
      <w:r w:rsidRPr="00947D1F">
        <w:lastRenderedPageBreak/>
        <w:t xml:space="preserve">Infectious </w:t>
      </w:r>
      <w:bookmarkEnd w:id="11"/>
      <w:r w:rsidRPr="00947D1F">
        <w:t>syphilis</w:t>
      </w:r>
      <w:bookmarkEnd w:id="12"/>
      <w:bookmarkEnd w:id="13"/>
    </w:p>
    <w:p w14:paraId="11D71BA4" w14:textId="34962152" w:rsidR="00E76F49" w:rsidRPr="00FD1314" w:rsidRDefault="00E76F49" w:rsidP="00E76F49">
      <w:pPr>
        <w:pStyle w:val="Caption"/>
        <w:rPr>
          <w:rStyle w:val="StyleCaptionLatinArialChar"/>
          <w:rFonts w:eastAsia="Calibri"/>
          <w:b/>
          <w:bCs w:val="0"/>
        </w:rPr>
      </w:pPr>
      <w:r w:rsidRPr="00996813">
        <w:rPr>
          <w:rStyle w:val="StyleCaptionLatinArialChar"/>
          <w:rFonts w:eastAsia="Calibri"/>
          <w:b/>
          <w:bCs w:val="0"/>
        </w:rPr>
        <w:t xml:space="preserve">Figure </w:t>
      </w:r>
      <w:r w:rsidRPr="00996813">
        <w:rPr>
          <w:noProof/>
        </w:rPr>
        <w:fldChar w:fldCharType="begin"/>
      </w:r>
      <w:r w:rsidRPr="00996813">
        <w:rPr>
          <w:noProof/>
        </w:rPr>
        <w:instrText xml:space="preserve"> SEQ Figure \* ARABIC </w:instrText>
      </w:r>
      <w:r w:rsidRPr="00996813">
        <w:rPr>
          <w:noProof/>
        </w:rPr>
        <w:fldChar w:fldCharType="separate"/>
      </w:r>
      <w:r w:rsidRPr="00996813">
        <w:rPr>
          <w:noProof/>
        </w:rPr>
        <w:t>3</w:t>
      </w:r>
      <w:r w:rsidRPr="00996813">
        <w:rPr>
          <w:noProof/>
        </w:rPr>
        <w:fldChar w:fldCharType="end"/>
      </w:r>
      <w:r w:rsidRPr="00996813">
        <w:rPr>
          <w:rStyle w:val="StyleCaptionLatinArialChar"/>
          <w:rFonts w:eastAsia="Calibri"/>
          <w:b/>
          <w:bCs w:val="0"/>
        </w:rPr>
        <w:t xml:space="preserve"> Syphilis testing rate, notification rate and test positivity rate in WA over the past six 12-month periods</w:t>
      </w:r>
    </w:p>
    <w:p w14:paraId="18FD893A" w14:textId="771D1585" w:rsidR="00326D8A" w:rsidRPr="006131F1" w:rsidRDefault="00326D8A" w:rsidP="006131F1">
      <w:pPr>
        <w:jc w:val="center"/>
      </w:pPr>
      <w:r w:rsidRPr="00326D8A">
        <w:rPr>
          <w:noProof/>
        </w:rPr>
        <w:drawing>
          <wp:inline distT="0" distB="0" distL="0" distR="0" wp14:anchorId="3C5BA751" wp14:editId="30257A0F">
            <wp:extent cx="4849200" cy="2948400"/>
            <wp:effectExtent l="0" t="0" r="8890" b="4445"/>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D0CC422" w14:textId="17D21BAF" w:rsidR="00062968" w:rsidRPr="00062968" w:rsidRDefault="00062968" w:rsidP="00062968">
      <w:pPr>
        <w:pStyle w:val="Copy"/>
        <w:numPr>
          <w:ilvl w:val="0"/>
          <w:numId w:val="10"/>
        </w:numPr>
        <w:spacing w:line="240" w:lineRule="auto"/>
        <w:rPr>
          <w:rFonts w:cs="Arial"/>
        </w:rPr>
      </w:pPr>
      <w:r>
        <w:rPr>
          <w:rFonts w:cs="Arial"/>
        </w:rPr>
        <w:t>Infectious syphilis notifications increased by 81% from the July 2017 to June 2018 period (n=576) to the July 2021 to June 2022 period (n=1,075) before stabilising in the current reporting period (n=1,052).</w:t>
      </w:r>
    </w:p>
    <w:p w14:paraId="3D80D27F" w14:textId="3ACAF3A7" w:rsidR="007B0F97" w:rsidRPr="00B206B3" w:rsidRDefault="007B0F97" w:rsidP="00746130">
      <w:pPr>
        <w:pStyle w:val="Copy"/>
        <w:numPr>
          <w:ilvl w:val="0"/>
          <w:numId w:val="10"/>
        </w:numPr>
        <w:spacing w:line="240" w:lineRule="auto"/>
        <w:rPr>
          <w:rFonts w:cs="Arial"/>
        </w:rPr>
      </w:pPr>
      <w:r w:rsidRPr="0074102B">
        <w:t>In comparison to the previous 12-month period, the syphilis testing</w:t>
      </w:r>
      <w:r w:rsidR="00B206B3">
        <w:t xml:space="preserve"> rate increased by 7%, the </w:t>
      </w:r>
      <w:r w:rsidR="00E2211D">
        <w:t>notification</w:t>
      </w:r>
      <w:r w:rsidR="00B206B3">
        <w:t xml:space="preserve"> rate remained stable, </w:t>
      </w:r>
      <w:r w:rsidR="003A05F8">
        <w:t xml:space="preserve">and </w:t>
      </w:r>
      <w:r w:rsidR="00B206B3">
        <w:t xml:space="preserve">the </w:t>
      </w:r>
      <w:r w:rsidR="003A05F8">
        <w:t xml:space="preserve">test positivity rate </w:t>
      </w:r>
      <w:r w:rsidR="00B206B3">
        <w:t xml:space="preserve">decreased by 8%. This suggests that </w:t>
      </w:r>
      <w:r w:rsidR="000C1AA3">
        <w:t xml:space="preserve">the </w:t>
      </w:r>
      <w:r w:rsidR="00B206B3">
        <w:t xml:space="preserve">stability in notifications over this period may have resulted from </w:t>
      </w:r>
      <w:r w:rsidR="000C1AA3">
        <w:t xml:space="preserve"> </w:t>
      </w:r>
      <w:r w:rsidR="00B206B3">
        <w:t>decrease</w:t>
      </w:r>
      <w:r w:rsidR="004722D5">
        <w:t>d</w:t>
      </w:r>
      <w:r w:rsidR="00B206B3">
        <w:t xml:space="preserve"> disease transmission</w:t>
      </w:r>
      <w:r w:rsidR="00A16C7C">
        <w:t xml:space="preserve"> (Figure 3)</w:t>
      </w:r>
      <w:r w:rsidRPr="0074102B">
        <w:t>.</w:t>
      </w:r>
    </w:p>
    <w:p w14:paraId="5B044F12" w14:textId="1F39A852" w:rsidR="00E2211D" w:rsidRDefault="00E2211D" w:rsidP="00746130">
      <w:pPr>
        <w:pStyle w:val="Copy"/>
        <w:numPr>
          <w:ilvl w:val="0"/>
          <w:numId w:val="10"/>
        </w:numPr>
        <w:spacing w:line="240" w:lineRule="auto"/>
        <w:rPr>
          <w:rFonts w:eastAsia="Calibri"/>
          <w:szCs w:val="22"/>
        </w:rPr>
      </w:pPr>
      <w:r>
        <w:rPr>
          <w:rFonts w:eastAsia="Calibri"/>
          <w:szCs w:val="22"/>
        </w:rPr>
        <w:t>Two</w:t>
      </w:r>
      <w:r w:rsidR="00E76F49" w:rsidRPr="003E4D56">
        <w:rPr>
          <w:rFonts w:eastAsia="Calibri"/>
          <w:szCs w:val="22"/>
        </w:rPr>
        <w:t xml:space="preserve"> congenital syphilis cases were reported in the current 12-month period: one in the</w:t>
      </w:r>
      <w:r>
        <w:rPr>
          <w:rFonts w:eastAsia="Calibri"/>
          <w:szCs w:val="22"/>
        </w:rPr>
        <w:t xml:space="preserve"> Perth </w:t>
      </w:r>
      <w:r w:rsidR="000A10C7">
        <w:rPr>
          <w:rFonts w:eastAsia="Calibri"/>
          <w:szCs w:val="22"/>
        </w:rPr>
        <w:t>m</w:t>
      </w:r>
      <w:r>
        <w:rPr>
          <w:rFonts w:eastAsia="Calibri"/>
          <w:szCs w:val="22"/>
        </w:rPr>
        <w:t>etropolitan area in a non-Aboriginal child and one in Pilbara region in an Aboriginal child.</w:t>
      </w:r>
    </w:p>
    <w:p w14:paraId="64B00672" w14:textId="77777777" w:rsidR="00062968" w:rsidRDefault="00062968">
      <w:pPr>
        <w:spacing w:after="0"/>
        <w:rPr>
          <w:rStyle w:val="StyleCaptionLatinArialChar"/>
          <w:rFonts w:eastAsia="Calibri"/>
          <w:bCs w:val="0"/>
          <w:iCs/>
          <w:sz w:val="20"/>
          <w:szCs w:val="18"/>
        </w:rPr>
      </w:pPr>
      <w:r>
        <w:rPr>
          <w:rStyle w:val="StyleCaptionLatinArialChar"/>
          <w:rFonts w:eastAsia="Calibri"/>
          <w:b w:val="0"/>
          <w:bCs w:val="0"/>
        </w:rPr>
        <w:br w:type="page"/>
      </w:r>
    </w:p>
    <w:p w14:paraId="76B9C280" w14:textId="5B2CE73D" w:rsidR="00607987" w:rsidRPr="00FD1314" w:rsidRDefault="00607987" w:rsidP="00FD1314">
      <w:pPr>
        <w:pStyle w:val="Caption"/>
        <w:rPr>
          <w:rStyle w:val="StyleCaptionLatinArialChar"/>
          <w:rFonts w:eastAsia="Calibri"/>
          <w:b/>
          <w:bCs w:val="0"/>
        </w:rPr>
      </w:pPr>
      <w:r w:rsidRPr="00D15550">
        <w:rPr>
          <w:rStyle w:val="StyleCaptionLatinArialChar"/>
          <w:rFonts w:eastAsia="Calibri"/>
          <w:b/>
          <w:bCs w:val="0"/>
        </w:rPr>
        <w:lastRenderedPageBreak/>
        <w:t xml:space="preserve">Figure </w:t>
      </w:r>
      <w:r w:rsidR="00B961A1" w:rsidRPr="00D15550">
        <w:rPr>
          <w:noProof/>
        </w:rPr>
        <w:fldChar w:fldCharType="begin"/>
      </w:r>
      <w:r w:rsidR="00B961A1" w:rsidRPr="00D15550">
        <w:rPr>
          <w:noProof/>
        </w:rPr>
        <w:instrText xml:space="preserve"> SEQ Figure \* ARABIC </w:instrText>
      </w:r>
      <w:r w:rsidR="00B961A1" w:rsidRPr="00D15550">
        <w:rPr>
          <w:noProof/>
        </w:rPr>
        <w:fldChar w:fldCharType="separate"/>
      </w:r>
      <w:r w:rsidR="00E76F49" w:rsidRPr="00D15550">
        <w:rPr>
          <w:noProof/>
        </w:rPr>
        <w:t>4</w:t>
      </w:r>
      <w:r w:rsidR="00B961A1" w:rsidRPr="00D15550">
        <w:rPr>
          <w:noProof/>
        </w:rPr>
        <w:fldChar w:fldCharType="end"/>
      </w:r>
      <w:r w:rsidRPr="00D15550">
        <w:rPr>
          <w:rStyle w:val="StyleCaptionLatinArialChar"/>
          <w:rFonts w:eastAsia="Calibri"/>
          <w:b/>
          <w:bCs w:val="0"/>
        </w:rPr>
        <w:t xml:space="preserve"> Number of infectious syphilis notifications in WA by region and exposure category, for the two most recent 12-month periods</w:t>
      </w:r>
    </w:p>
    <w:p w14:paraId="6B3BF0FE" w14:textId="177C003C" w:rsidR="00D15550" w:rsidRDefault="00D15550" w:rsidP="000528D0">
      <w:pPr>
        <w:pStyle w:val="Notes"/>
        <w:spacing w:before="120" w:after="120"/>
        <w:ind w:left="0" w:firstLine="0"/>
        <w:jc w:val="center"/>
      </w:pPr>
      <w:r w:rsidRPr="00D15550">
        <w:rPr>
          <w:noProof/>
        </w:rPr>
        <w:drawing>
          <wp:inline distT="0" distB="0" distL="0" distR="0" wp14:anchorId="5B587C84" wp14:editId="32108647">
            <wp:extent cx="4849200" cy="2948400"/>
            <wp:effectExtent l="0" t="0" r="8890" b="4445"/>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58F8EF60" w:rsidR="0027517B" w:rsidRPr="00C62D5F" w:rsidRDefault="00607987" w:rsidP="00746130">
      <w:pPr>
        <w:pStyle w:val="Copy"/>
        <w:numPr>
          <w:ilvl w:val="0"/>
          <w:numId w:val="10"/>
        </w:numPr>
        <w:spacing w:line="240" w:lineRule="auto"/>
        <w:rPr>
          <w:rFonts w:cs="Arial"/>
        </w:rPr>
      </w:pPr>
      <w:r w:rsidRPr="000567AD">
        <w:t xml:space="preserve">In the current 12-month period, </w:t>
      </w:r>
      <w:r w:rsidR="00C250AB" w:rsidRPr="000567AD">
        <w:t>6</w:t>
      </w:r>
      <w:r w:rsidR="00296C5D">
        <w:t>3</w:t>
      </w:r>
      <w:r w:rsidRPr="000567AD">
        <w:t>% of notifications had a completed enhanced surveillance form provided by notifying clinicians</w:t>
      </w:r>
      <w:r w:rsidR="0027517B" w:rsidRPr="000567AD">
        <w:t xml:space="preserve">, compared to the previous five-year mean of </w:t>
      </w:r>
      <w:r w:rsidR="008C6D86" w:rsidRPr="000567AD">
        <w:t>8</w:t>
      </w:r>
      <w:r w:rsidR="00296C5D">
        <w:t>9</w:t>
      </w:r>
      <w:r w:rsidR="0027517B" w:rsidRPr="000567AD">
        <w:t>%.</w:t>
      </w:r>
    </w:p>
    <w:p w14:paraId="0F5D705D" w14:textId="16FD263C" w:rsidR="009E4A1D" w:rsidRPr="00450A48" w:rsidRDefault="009E4A1D" w:rsidP="00746130">
      <w:pPr>
        <w:pStyle w:val="Copy"/>
        <w:numPr>
          <w:ilvl w:val="0"/>
          <w:numId w:val="9"/>
        </w:numPr>
        <w:spacing w:line="240" w:lineRule="auto"/>
        <w:rPr>
          <w:rFonts w:cs="Arial"/>
        </w:rPr>
      </w:pPr>
      <w:r w:rsidRPr="00450A48">
        <w:rPr>
          <w:rFonts w:cs="Arial"/>
        </w:rPr>
        <w:t xml:space="preserve">The number of notifications in the Perth </w:t>
      </w:r>
      <w:r w:rsidR="000A10C7">
        <w:rPr>
          <w:rFonts w:cs="Arial"/>
        </w:rPr>
        <w:t>m</w:t>
      </w:r>
      <w:r w:rsidRPr="00450A48">
        <w:rPr>
          <w:rFonts w:cs="Arial"/>
        </w:rPr>
        <w:t>etropolitan area categorised</w:t>
      </w:r>
      <w:r w:rsidR="005B7BC9" w:rsidRPr="00450A48">
        <w:rPr>
          <w:rFonts w:cs="Arial"/>
        </w:rPr>
        <w:t xml:space="preserve"> as having an </w:t>
      </w:r>
      <w:r w:rsidRPr="00450A48">
        <w:rPr>
          <w:rFonts w:cs="Arial"/>
        </w:rPr>
        <w:t>unknown</w:t>
      </w:r>
      <w:r w:rsidR="002D0B51" w:rsidRPr="00450A48">
        <w:rPr>
          <w:rFonts w:cs="Arial"/>
        </w:rPr>
        <w:t xml:space="preserve"> </w:t>
      </w:r>
      <w:r w:rsidR="005B7BC9" w:rsidRPr="00450A48">
        <w:rPr>
          <w:rFonts w:cs="Arial"/>
        </w:rPr>
        <w:t xml:space="preserve">exposure category </w:t>
      </w:r>
      <w:r w:rsidR="00450A48" w:rsidRPr="00450A48">
        <w:rPr>
          <w:rFonts w:cs="Arial"/>
        </w:rPr>
        <w:t xml:space="preserve">increased by </w:t>
      </w:r>
      <w:r w:rsidR="00C62D5F">
        <w:rPr>
          <w:rFonts w:cs="Arial"/>
        </w:rPr>
        <w:t>42%</w:t>
      </w:r>
      <w:r w:rsidR="00450A48" w:rsidRPr="00450A48">
        <w:rPr>
          <w:rFonts w:cs="Arial"/>
        </w:rPr>
        <w:t xml:space="preserve"> </w:t>
      </w:r>
      <w:r w:rsidRPr="00450A48">
        <w:rPr>
          <w:rFonts w:cs="Arial"/>
        </w:rPr>
        <w:t>in comparison to the previous 12-month period (n=</w:t>
      </w:r>
      <w:r w:rsidR="00C62D5F">
        <w:rPr>
          <w:rFonts w:cs="Arial"/>
        </w:rPr>
        <w:t>55</w:t>
      </w:r>
      <w:r w:rsidRPr="00450A48">
        <w:rPr>
          <w:rFonts w:cs="Arial"/>
        </w:rPr>
        <w:t xml:space="preserve"> vs.</w:t>
      </w:r>
      <w:r w:rsidR="00C62D5F">
        <w:rPr>
          <w:rFonts w:cs="Arial"/>
        </w:rPr>
        <w:t xml:space="preserve"> 78</w:t>
      </w:r>
      <w:r w:rsidRPr="00450A48">
        <w:rPr>
          <w:rFonts w:cs="Arial"/>
        </w:rPr>
        <w:t>)</w:t>
      </w:r>
      <w:r w:rsidR="00561735" w:rsidRPr="00450A48">
        <w:rPr>
          <w:rFonts w:cs="Arial"/>
        </w:rPr>
        <w:t xml:space="preserve"> (Figure 4)</w:t>
      </w:r>
      <w:r w:rsidRPr="00450A48">
        <w:rPr>
          <w:rFonts w:cs="Arial"/>
        </w:rPr>
        <w:t>.</w:t>
      </w:r>
      <w:r w:rsidR="00C83B86" w:rsidRPr="00450A48">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9F33EC">
        <w:rPr>
          <w:rStyle w:val="StyleCaptionLatinArialChar"/>
          <w:rFonts w:eastAsia="Calibri"/>
          <w:b/>
          <w:bCs w:val="0"/>
        </w:rPr>
        <w:t xml:space="preserve">Table </w:t>
      </w:r>
      <w:r w:rsidR="00A92956" w:rsidRPr="009F33EC">
        <w:rPr>
          <w:noProof/>
        </w:rPr>
        <w:fldChar w:fldCharType="begin"/>
      </w:r>
      <w:r w:rsidR="00A92956" w:rsidRPr="009F33EC">
        <w:rPr>
          <w:noProof/>
        </w:rPr>
        <w:instrText xml:space="preserve"> SEQ Table \* ARABIC </w:instrText>
      </w:r>
      <w:r w:rsidR="00A92956" w:rsidRPr="009F33EC">
        <w:rPr>
          <w:noProof/>
        </w:rPr>
        <w:fldChar w:fldCharType="separate"/>
      </w:r>
      <w:r w:rsidR="009D3B7F" w:rsidRPr="009F33EC">
        <w:rPr>
          <w:noProof/>
        </w:rPr>
        <w:t>10</w:t>
      </w:r>
      <w:r w:rsidR="00A92956" w:rsidRPr="009F33EC">
        <w:rPr>
          <w:noProof/>
        </w:rPr>
        <w:fldChar w:fldCharType="end"/>
      </w:r>
      <w:r w:rsidRPr="009F33EC">
        <w:rPr>
          <w:rStyle w:val="StyleCaptionLatinArialChar"/>
          <w:rFonts w:eastAsia="Calibri"/>
          <w:b/>
          <w:bCs w:val="0"/>
        </w:rPr>
        <w:t xml:space="preserve"> Number and proportion of infectious syphilis notifications in WA by sex, for the two most recent 12-month periods</w:t>
      </w:r>
      <w:r w:rsidRPr="00FD1314">
        <w:rPr>
          <w:rStyle w:val="StyleCaptionLatinArialChar"/>
          <w:rFonts w:eastAsia="Calibri"/>
          <w:b/>
          <w:bCs w:val="0"/>
        </w:rPr>
        <w:t xml:space="preserve"> </w:t>
      </w:r>
    </w:p>
    <w:p w14:paraId="682DD00D" w14:textId="5859838B" w:rsidR="004B603C" w:rsidRPr="00ED5124" w:rsidRDefault="004B603C" w:rsidP="000528D0">
      <w:pPr>
        <w:pStyle w:val="Notes"/>
        <w:spacing w:before="120" w:after="120"/>
        <w:ind w:left="0" w:firstLine="0"/>
        <w:jc w:val="center"/>
      </w:pPr>
      <w:r w:rsidRPr="004B603C">
        <w:rPr>
          <w:noProof/>
        </w:rPr>
        <w:drawing>
          <wp:inline distT="0" distB="0" distL="0" distR="0" wp14:anchorId="4D82820E" wp14:editId="2EB106AA">
            <wp:extent cx="4686300" cy="1343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4" w:name="_Ref324842660"/>
      <w:r w:rsidRPr="00685C88">
        <w:t>Notes:</w:t>
      </w:r>
      <w:r w:rsidRPr="00685C88">
        <w:tab/>
        <w:t>N/A = Not applicable</w:t>
      </w:r>
      <w:r w:rsidRPr="00743722">
        <w:t xml:space="preserve"> </w:t>
      </w:r>
    </w:p>
    <w:p w14:paraId="0A9ECF41" w14:textId="67FD224D" w:rsidR="003034C9" w:rsidRDefault="003034C9" w:rsidP="003034C9">
      <w:pPr>
        <w:pStyle w:val="Notes"/>
        <w:ind w:firstLine="0"/>
      </w:pPr>
      <w:r w:rsidRPr="00743722">
        <w:t xml:space="preserve">In addition to the number of notifications above, </w:t>
      </w:r>
      <w:r>
        <w:t xml:space="preserve">there </w:t>
      </w:r>
      <w:r w:rsidR="004B603C">
        <w:t>was</w:t>
      </w:r>
      <w:r>
        <w:t xml:space="preserve"> </w:t>
      </w:r>
      <w:r w:rsidR="00045A33">
        <w:t>o</w:t>
      </w:r>
      <w:r w:rsidR="004B603C">
        <w:t>ne</w:t>
      </w:r>
      <w:r>
        <w:t xml:space="preserve"> notification</w:t>
      </w:r>
      <w:r w:rsidRPr="00743722">
        <w:t xml:space="preserve"> </w:t>
      </w:r>
      <w:r w:rsidR="004B603C">
        <w:t xml:space="preserve">in </w:t>
      </w:r>
      <w:r>
        <w:t>a</w:t>
      </w:r>
      <w:r w:rsidRPr="00743722">
        <w:t xml:space="preserve"> transgender </w:t>
      </w:r>
      <w:r>
        <w:t>pe</w:t>
      </w:r>
      <w:r w:rsidR="004B603C">
        <w:t>rson</w:t>
      </w:r>
      <w:r w:rsidRPr="00743722">
        <w:t xml:space="preserve"> in </w:t>
      </w:r>
      <w:r>
        <w:t xml:space="preserve">the </w:t>
      </w:r>
      <w:r w:rsidR="00BD23B9">
        <w:t xml:space="preserve">current reporting period </w:t>
      </w:r>
      <w:r>
        <w:t xml:space="preserve">and </w:t>
      </w:r>
      <w:r w:rsidR="004B603C">
        <w:t>five</w:t>
      </w:r>
      <w:r w:rsidRPr="00AD390A">
        <w:t xml:space="preserve"> notification</w:t>
      </w:r>
      <w:r w:rsidR="00045A33">
        <w:t>s</w:t>
      </w:r>
      <w:r w:rsidR="00237A23">
        <w:t xml:space="preserve"> </w:t>
      </w:r>
      <w:r w:rsidR="00045A33">
        <w:t>among</w:t>
      </w:r>
      <w:r w:rsidR="00237A23">
        <w:t xml:space="preserve"> </w:t>
      </w:r>
      <w:r w:rsidRPr="00AD390A">
        <w:t xml:space="preserve">transgender </w:t>
      </w:r>
      <w:r>
        <w:t>pe</w:t>
      </w:r>
      <w:r w:rsidR="00045A33">
        <w:t>ople</w:t>
      </w:r>
      <w:r w:rsidRPr="00AD390A">
        <w:t xml:space="preserve"> in the </w:t>
      </w:r>
      <w:r w:rsidR="00BD23B9">
        <w:t>previous reporting period.</w:t>
      </w:r>
    </w:p>
    <w:p w14:paraId="5A00DB5F" w14:textId="6D269F74" w:rsidR="008D7699" w:rsidRPr="009E647B" w:rsidRDefault="008D7699" w:rsidP="008D7699">
      <w:pPr>
        <w:numPr>
          <w:ilvl w:val="0"/>
          <w:numId w:val="9"/>
        </w:numPr>
        <w:spacing w:before="120" w:after="120"/>
        <w:ind w:left="714" w:hanging="357"/>
        <w:rPr>
          <w:rFonts w:eastAsia="Times New Roman" w:cs="Arial"/>
          <w:szCs w:val="24"/>
          <w:lang w:val="en-US"/>
        </w:rPr>
      </w:pPr>
      <w:r w:rsidRPr="009E647B">
        <w:t xml:space="preserve">The number of infectious syphilis notifications </w:t>
      </w:r>
      <w:r w:rsidR="00DF6A24" w:rsidRPr="009E647B">
        <w:t xml:space="preserve">decreased by 7% </w:t>
      </w:r>
      <w:r w:rsidRPr="009E647B">
        <w:t xml:space="preserve">among males and </w:t>
      </w:r>
      <w:r w:rsidR="00DF6A24" w:rsidRPr="009E647B">
        <w:t xml:space="preserve">remained stable </w:t>
      </w:r>
      <w:r w:rsidRPr="009E647B">
        <w:t>among females compared to the previous 12-month period</w:t>
      </w:r>
      <w:r w:rsidRPr="009E647B">
        <w:rPr>
          <w:rFonts w:cs="Arial"/>
          <w:lang w:val="en-US"/>
        </w:rPr>
        <w:t xml:space="preserve">. The </w:t>
      </w:r>
      <w:r w:rsidR="00742910" w:rsidRPr="009E647B">
        <w:rPr>
          <w:rFonts w:cs="Arial"/>
          <w:lang w:val="en-US"/>
        </w:rPr>
        <w:t>de</w:t>
      </w:r>
      <w:r w:rsidRPr="009E647B">
        <w:rPr>
          <w:rFonts w:cs="Arial"/>
          <w:lang w:val="en-US"/>
        </w:rPr>
        <w:t xml:space="preserve">crease in notifications among males was most notable in the </w:t>
      </w:r>
      <w:r w:rsidR="00742910" w:rsidRPr="009E647B">
        <w:rPr>
          <w:rFonts w:cs="Arial"/>
          <w:lang w:val="en-US"/>
        </w:rPr>
        <w:t>Kimberley</w:t>
      </w:r>
      <w:r w:rsidRPr="009E647B">
        <w:rPr>
          <w:rFonts w:cs="Arial"/>
          <w:lang w:val="en-US"/>
        </w:rPr>
        <w:t xml:space="preserve"> region</w:t>
      </w:r>
      <w:r w:rsidR="00A16C7C" w:rsidRPr="009E647B">
        <w:rPr>
          <w:rFonts w:cs="Arial"/>
          <w:lang w:val="en-US"/>
        </w:rPr>
        <w:t xml:space="preserve"> (Table 10)</w:t>
      </w:r>
      <w:r w:rsidRPr="009E647B">
        <w:rPr>
          <w:rFonts w:cs="Arial"/>
          <w:lang w:val="en-US"/>
        </w:rPr>
        <w:t>.</w:t>
      </w:r>
    </w:p>
    <w:p w14:paraId="6A389CCB" w14:textId="77777777" w:rsidR="00062968" w:rsidRDefault="00062968">
      <w:pPr>
        <w:spacing w:after="0"/>
        <w:rPr>
          <w:rStyle w:val="StyleCaptionLatinArialChar"/>
          <w:rFonts w:eastAsia="Calibri"/>
          <w:bCs w:val="0"/>
          <w:iCs/>
          <w:sz w:val="20"/>
          <w:szCs w:val="18"/>
        </w:rPr>
      </w:pPr>
      <w:r>
        <w:rPr>
          <w:rStyle w:val="StyleCaptionLatinArialChar"/>
          <w:rFonts w:eastAsia="Calibri"/>
          <w:b w:val="0"/>
          <w:bCs w:val="0"/>
        </w:rPr>
        <w:br w:type="page"/>
      </w:r>
    </w:p>
    <w:p w14:paraId="1AF2608A" w14:textId="6171EA5B" w:rsidR="00141420" w:rsidRPr="00FD1314" w:rsidRDefault="00141420" w:rsidP="00141420">
      <w:pPr>
        <w:pStyle w:val="Caption"/>
      </w:pPr>
      <w:r w:rsidRPr="00836710">
        <w:rPr>
          <w:rStyle w:val="StyleCaptionLatinArialChar"/>
          <w:rFonts w:eastAsia="Calibri"/>
          <w:b/>
          <w:bCs w:val="0"/>
        </w:rPr>
        <w:lastRenderedPageBreak/>
        <w:t xml:space="preserve">Table </w:t>
      </w:r>
      <w:r w:rsidR="00A92956" w:rsidRPr="00836710">
        <w:rPr>
          <w:noProof/>
        </w:rPr>
        <w:fldChar w:fldCharType="begin"/>
      </w:r>
      <w:r w:rsidR="00A92956" w:rsidRPr="00836710">
        <w:rPr>
          <w:noProof/>
        </w:rPr>
        <w:instrText xml:space="preserve"> SEQ Table \* ARABIC </w:instrText>
      </w:r>
      <w:r w:rsidR="00A92956" w:rsidRPr="00836710">
        <w:rPr>
          <w:noProof/>
        </w:rPr>
        <w:fldChar w:fldCharType="separate"/>
      </w:r>
      <w:r w:rsidR="009D3B7F" w:rsidRPr="00836710">
        <w:rPr>
          <w:noProof/>
        </w:rPr>
        <w:t>11</w:t>
      </w:r>
      <w:r w:rsidR="00A92956" w:rsidRPr="00836710">
        <w:rPr>
          <w:noProof/>
        </w:rPr>
        <w:fldChar w:fldCharType="end"/>
      </w:r>
      <w:r w:rsidRPr="00836710">
        <w:rPr>
          <w:rStyle w:val="StyleCaptionLatinArialChar"/>
          <w:rFonts w:eastAsia="Calibri"/>
          <w:b/>
          <w:bCs w:val="0"/>
        </w:rPr>
        <w:t xml:space="preserve"> Number and proportion of infectious syphilis notifications in WA by age group, for the two most recent 12-month periods</w:t>
      </w:r>
    </w:p>
    <w:p w14:paraId="04A0941B" w14:textId="5ED7D362" w:rsidR="00CE5C43" w:rsidRPr="00ED5124" w:rsidRDefault="00CE5C43" w:rsidP="000528D0">
      <w:pPr>
        <w:pStyle w:val="Notes"/>
        <w:keepNext/>
        <w:spacing w:before="120" w:after="120"/>
        <w:ind w:left="0" w:firstLine="0"/>
        <w:jc w:val="center"/>
      </w:pPr>
      <w:r w:rsidRPr="00CE5C43">
        <w:rPr>
          <w:noProof/>
        </w:rPr>
        <w:drawing>
          <wp:inline distT="0" distB="0" distL="0" distR="0" wp14:anchorId="77D88215" wp14:editId="086D2958">
            <wp:extent cx="4305300" cy="3248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357119D" w14:textId="5CD9E995" w:rsidR="00372E97" w:rsidRPr="00EE2460" w:rsidRDefault="00372E97" w:rsidP="00746130">
      <w:pPr>
        <w:numPr>
          <w:ilvl w:val="0"/>
          <w:numId w:val="11"/>
        </w:numPr>
        <w:spacing w:before="120" w:after="120"/>
        <w:ind w:left="714" w:hanging="357"/>
        <w:rPr>
          <w:rFonts w:cs="Arial"/>
        </w:rPr>
      </w:pPr>
      <w:r>
        <w:rPr>
          <w:rFonts w:cs="Arial"/>
        </w:rPr>
        <w:t>Those aged 2</w:t>
      </w:r>
      <w:r w:rsidR="00CB3AF7">
        <w:rPr>
          <w:rFonts w:cs="Arial"/>
        </w:rPr>
        <w:t>5</w:t>
      </w:r>
      <w:r>
        <w:rPr>
          <w:rFonts w:cs="Arial"/>
        </w:rPr>
        <w:t xml:space="preserve"> to 34 years comprised </w:t>
      </w:r>
      <w:r w:rsidR="00CB3AF7">
        <w:rPr>
          <w:rFonts w:cs="Arial"/>
        </w:rPr>
        <w:t>3</w:t>
      </w:r>
      <w:r w:rsidR="00CE5C43">
        <w:rPr>
          <w:rFonts w:cs="Arial"/>
        </w:rPr>
        <w:t>7</w:t>
      </w:r>
      <w:r>
        <w:rPr>
          <w:rFonts w:cs="Arial"/>
        </w:rPr>
        <w:t xml:space="preserve">% of infectious syphilis notifications and notifications among this age group </w:t>
      </w:r>
      <w:r w:rsidR="00E30166">
        <w:rPr>
          <w:rFonts w:cs="Arial"/>
        </w:rPr>
        <w:t xml:space="preserve">increased by </w:t>
      </w:r>
      <w:r w:rsidR="00CE5C43">
        <w:rPr>
          <w:rFonts w:cs="Arial"/>
        </w:rPr>
        <w:t>14</w:t>
      </w:r>
      <w:r w:rsidR="00E30166">
        <w:rPr>
          <w:rFonts w:cs="Arial"/>
        </w:rPr>
        <w:t xml:space="preserve">% in comparison to the </w:t>
      </w:r>
      <w:r>
        <w:rPr>
          <w:rFonts w:cs="Arial"/>
        </w:rPr>
        <w:t xml:space="preserve">previous 12-month period. </w:t>
      </w:r>
      <w:r w:rsidR="002F1DF2" w:rsidRPr="00E409DD">
        <w:rPr>
          <w:rFonts w:cs="Arial"/>
        </w:rPr>
        <w:t xml:space="preserve">Notifications among </w:t>
      </w:r>
      <w:r w:rsidR="00661EE0">
        <w:rPr>
          <w:rFonts w:cs="Arial"/>
        </w:rPr>
        <w:t xml:space="preserve">those aged </w:t>
      </w:r>
      <w:r w:rsidR="00AE48F4">
        <w:rPr>
          <w:rFonts w:cs="Arial"/>
        </w:rPr>
        <w:t>1</w:t>
      </w:r>
      <w:r w:rsidR="00B03197">
        <w:rPr>
          <w:rFonts w:cs="Arial"/>
        </w:rPr>
        <w:t xml:space="preserve">5 to </w:t>
      </w:r>
      <w:r w:rsidR="00CE7DC8">
        <w:rPr>
          <w:rFonts w:cs="Arial"/>
        </w:rPr>
        <w:t>24</w:t>
      </w:r>
      <w:r w:rsidR="00661EE0">
        <w:rPr>
          <w:rFonts w:cs="Arial"/>
        </w:rPr>
        <w:t xml:space="preserve"> </w:t>
      </w:r>
      <w:r w:rsidR="002F1DF2" w:rsidRPr="00E409DD">
        <w:rPr>
          <w:rFonts w:cs="Arial"/>
        </w:rPr>
        <w:t xml:space="preserve">years </w:t>
      </w:r>
      <w:r w:rsidR="00AE48F4">
        <w:rPr>
          <w:rFonts w:cs="Arial"/>
        </w:rPr>
        <w:t xml:space="preserve">decreased by </w:t>
      </w:r>
      <w:r w:rsidR="00CE7DC8">
        <w:rPr>
          <w:rFonts w:cs="Arial"/>
        </w:rPr>
        <w:t>24</w:t>
      </w:r>
      <w:r w:rsidR="00AE48F4">
        <w:rPr>
          <w:rFonts w:cs="Arial"/>
        </w:rPr>
        <w:t>%</w:t>
      </w:r>
      <w:r w:rsidR="002F1DF2">
        <w:rPr>
          <w:rFonts w:cs="Arial"/>
        </w:rPr>
        <w:t xml:space="preserve">, </w:t>
      </w:r>
      <w:r w:rsidR="002F1DF2" w:rsidRPr="00F66607">
        <w:rPr>
          <w:rFonts w:cs="Arial"/>
        </w:rPr>
        <w:t>predominantly in the</w:t>
      </w:r>
      <w:r w:rsidR="00EE2460" w:rsidRPr="00F66607">
        <w:rPr>
          <w:rFonts w:cs="Arial"/>
        </w:rPr>
        <w:t xml:space="preserve"> </w:t>
      </w:r>
      <w:r w:rsidR="00CF4A1A" w:rsidRPr="00F66607">
        <w:rPr>
          <w:rFonts w:cs="Arial"/>
        </w:rPr>
        <w:t xml:space="preserve">Goldfields, </w:t>
      </w:r>
      <w:r w:rsidR="00F66607" w:rsidRPr="00F66607">
        <w:rPr>
          <w:rFonts w:cs="Arial"/>
        </w:rPr>
        <w:t>Kimberley,</w:t>
      </w:r>
      <w:r w:rsidR="00EE2460" w:rsidRPr="00F66607">
        <w:rPr>
          <w:rFonts w:cs="Arial"/>
        </w:rPr>
        <w:t xml:space="preserve"> and Pilbara regions</w:t>
      </w:r>
      <w:r w:rsidR="00A16C7C" w:rsidRPr="00F66607">
        <w:rPr>
          <w:rFonts w:cs="Arial"/>
        </w:rPr>
        <w:t xml:space="preserve"> (Table 11)</w:t>
      </w:r>
      <w:r w:rsidR="002F1DF2" w:rsidRPr="00F66607">
        <w:rPr>
          <w:rFonts w:cs="Arial"/>
        </w:rPr>
        <w:t>.</w:t>
      </w:r>
    </w:p>
    <w:p w14:paraId="680AA771" w14:textId="44F4901A" w:rsidR="00607987" w:rsidRPr="00FD1314" w:rsidRDefault="00607987" w:rsidP="00FD1314">
      <w:pPr>
        <w:pStyle w:val="Caption"/>
        <w:rPr>
          <w:rStyle w:val="StyleCaptionLatinArialChar"/>
          <w:rFonts w:eastAsia="Calibri"/>
          <w:b/>
          <w:bCs w:val="0"/>
        </w:rPr>
      </w:pPr>
      <w:r w:rsidRPr="00916E0B">
        <w:rPr>
          <w:rStyle w:val="StyleCaptionLatinArialChar"/>
          <w:rFonts w:eastAsia="Calibri"/>
          <w:b/>
          <w:bCs w:val="0"/>
        </w:rPr>
        <w:t xml:space="preserve">Table </w:t>
      </w:r>
      <w:r w:rsidR="00A92956" w:rsidRPr="00916E0B">
        <w:rPr>
          <w:noProof/>
        </w:rPr>
        <w:fldChar w:fldCharType="begin"/>
      </w:r>
      <w:r w:rsidR="00A92956" w:rsidRPr="00916E0B">
        <w:rPr>
          <w:noProof/>
        </w:rPr>
        <w:instrText xml:space="preserve"> SEQ Table \* ARABIC </w:instrText>
      </w:r>
      <w:r w:rsidR="00A92956" w:rsidRPr="00916E0B">
        <w:rPr>
          <w:noProof/>
        </w:rPr>
        <w:fldChar w:fldCharType="separate"/>
      </w:r>
      <w:r w:rsidR="009D3B7F" w:rsidRPr="00916E0B">
        <w:rPr>
          <w:noProof/>
        </w:rPr>
        <w:t>12</w:t>
      </w:r>
      <w:r w:rsidR="00A92956" w:rsidRPr="00916E0B">
        <w:rPr>
          <w:noProof/>
        </w:rPr>
        <w:fldChar w:fldCharType="end"/>
      </w:r>
      <w:bookmarkEnd w:id="14"/>
      <w:r w:rsidRPr="00916E0B">
        <w:rPr>
          <w:rStyle w:val="StyleCaptionLatinArialChar"/>
          <w:rFonts w:eastAsia="Calibri"/>
          <w:b/>
          <w:bCs w:val="0"/>
        </w:rPr>
        <w:t xml:space="preserve"> Number and crude rate of infectious syphilis notifications by Aboriginality for the two most recent 12-month periods, WA</w:t>
      </w:r>
    </w:p>
    <w:p w14:paraId="5E239CE6" w14:textId="2BA55C8B" w:rsidR="00211EE8" w:rsidRDefault="00211EE8" w:rsidP="000528D0">
      <w:pPr>
        <w:pStyle w:val="Notes"/>
        <w:spacing w:before="120" w:after="120"/>
        <w:ind w:left="0" w:firstLine="0"/>
        <w:jc w:val="center"/>
      </w:pPr>
      <w:r w:rsidRPr="00211EE8">
        <w:rPr>
          <w:noProof/>
        </w:rPr>
        <w:drawing>
          <wp:inline distT="0" distB="0" distL="0" distR="0" wp14:anchorId="319845BD" wp14:editId="0F6E065C">
            <wp:extent cx="6479540" cy="15252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3C013FE6"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41282F">
        <w:t xml:space="preserve">remained stable </w:t>
      </w:r>
      <w:r w:rsidRPr="009609C6">
        <w:t>among Aboriginal people</w:t>
      </w:r>
      <w:r>
        <w:t xml:space="preserve"> and </w:t>
      </w:r>
      <w:r w:rsidR="0041282F">
        <w:t xml:space="preserve">decreased by 11% among </w:t>
      </w:r>
      <w:r>
        <w:t>non-</w:t>
      </w:r>
      <w:r w:rsidRPr="009609C6">
        <w:t>Aboriginal people</w:t>
      </w:r>
      <w:r>
        <w:t xml:space="preserve">, resulting in a </w:t>
      </w:r>
      <w:r w:rsidR="004D3EA0">
        <w:t>higher</w:t>
      </w:r>
      <w:r>
        <w:t xml:space="preserve"> rate ratio compared to the previous 12-month period</w:t>
      </w:r>
      <w:r w:rsidR="00F66607">
        <w:t xml:space="preserve">. </w:t>
      </w:r>
      <w:r w:rsidR="00F66607" w:rsidRPr="009E647B">
        <w:rPr>
          <w:rFonts w:cs="Arial"/>
          <w:lang w:val="en-US"/>
        </w:rPr>
        <w:t xml:space="preserve">The decrease in notifications among </w:t>
      </w:r>
      <w:r w:rsidR="00F66607">
        <w:rPr>
          <w:rFonts w:cs="Arial"/>
          <w:lang w:val="en-US"/>
        </w:rPr>
        <w:t>non-Aboriginal people</w:t>
      </w:r>
      <w:r w:rsidR="00F66607" w:rsidRPr="009E647B">
        <w:rPr>
          <w:rFonts w:cs="Arial"/>
          <w:lang w:val="en-US"/>
        </w:rPr>
        <w:t xml:space="preserve"> was most notable in the </w:t>
      </w:r>
      <w:r w:rsidR="000A10C7">
        <w:rPr>
          <w:rFonts w:cs="Arial"/>
          <w:lang w:val="en-US"/>
        </w:rPr>
        <w:t>Perth m</w:t>
      </w:r>
      <w:r w:rsidR="00F66607">
        <w:rPr>
          <w:rFonts w:cs="Arial"/>
          <w:lang w:val="en-US"/>
        </w:rPr>
        <w:t>etropolitan</w:t>
      </w:r>
      <w:r w:rsidR="00F66607" w:rsidRPr="009E647B">
        <w:rPr>
          <w:rFonts w:cs="Arial"/>
          <w:lang w:val="en-US"/>
        </w:rPr>
        <w:t xml:space="preserve"> region</w:t>
      </w:r>
      <w:r w:rsidR="00A16C7C">
        <w:t xml:space="preserve"> (Table 12)</w:t>
      </w:r>
      <w:r w:rsidRPr="009609C6">
        <w:rPr>
          <w:rFonts w:cs="Arial"/>
          <w:lang w:val="en-US"/>
        </w:rPr>
        <w:t>.</w:t>
      </w:r>
      <w:r>
        <w:rPr>
          <w:rFonts w:cs="Arial"/>
          <w:lang w:val="en-US"/>
        </w:rPr>
        <w:t xml:space="preserve"> </w:t>
      </w:r>
    </w:p>
    <w:p w14:paraId="0FEE6700" w14:textId="77777777" w:rsidR="00062968" w:rsidRDefault="00062968">
      <w:pPr>
        <w:spacing w:after="0"/>
        <w:rPr>
          <w:rStyle w:val="StyleCaptionLatinArialChar"/>
          <w:rFonts w:eastAsia="Calibri"/>
          <w:bCs w:val="0"/>
          <w:iCs/>
          <w:sz w:val="20"/>
          <w:szCs w:val="18"/>
        </w:rPr>
      </w:pPr>
      <w:bookmarkStart w:id="15" w:name="_Ref324842668"/>
      <w:r>
        <w:rPr>
          <w:rStyle w:val="StyleCaptionLatinArialChar"/>
          <w:rFonts w:eastAsia="Calibri"/>
          <w:b w:val="0"/>
          <w:bCs w:val="0"/>
        </w:rPr>
        <w:br w:type="page"/>
      </w:r>
    </w:p>
    <w:p w14:paraId="4E6D90E4" w14:textId="7D3907D5" w:rsidR="00607987" w:rsidRPr="00FD1314" w:rsidRDefault="00607987" w:rsidP="00FD1314">
      <w:pPr>
        <w:pStyle w:val="Caption"/>
        <w:rPr>
          <w:rStyle w:val="StyleCaptionLatinArialChar"/>
          <w:rFonts w:eastAsia="Calibri"/>
          <w:b/>
          <w:bCs w:val="0"/>
        </w:rPr>
      </w:pPr>
      <w:r w:rsidRPr="0002578F">
        <w:rPr>
          <w:rStyle w:val="StyleCaptionLatinArialChar"/>
          <w:rFonts w:eastAsia="Calibri"/>
          <w:b/>
          <w:bCs w:val="0"/>
        </w:rPr>
        <w:lastRenderedPageBreak/>
        <w:t xml:space="preserve">Table </w:t>
      </w:r>
      <w:r w:rsidR="00A92956" w:rsidRPr="0002578F">
        <w:rPr>
          <w:noProof/>
        </w:rPr>
        <w:fldChar w:fldCharType="begin"/>
      </w:r>
      <w:r w:rsidR="00A92956" w:rsidRPr="0002578F">
        <w:rPr>
          <w:noProof/>
        </w:rPr>
        <w:instrText xml:space="preserve"> SEQ Table \* ARABIC </w:instrText>
      </w:r>
      <w:r w:rsidR="00A92956" w:rsidRPr="0002578F">
        <w:rPr>
          <w:noProof/>
        </w:rPr>
        <w:fldChar w:fldCharType="separate"/>
      </w:r>
      <w:r w:rsidR="009D3B7F" w:rsidRPr="0002578F">
        <w:rPr>
          <w:noProof/>
        </w:rPr>
        <w:t>13</w:t>
      </w:r>
      <w:r w:rsidR="00A92956" w:rsidRPr="0002578F">
        <w:rPr>
          <w:noProof/>
        </w:rPr>
        <w:fldChar w:fldCharType="end"/>
      </w:r>
      <w:bookmarkEnd w:id="15"/>
      <w:r w:rsidRPr="0002578F">
        <w:rPr>
          <w:rStyle w:val="StyleCaptionLatinArialChar"/>
          <w:rFonts w:eastAsia="Calibri"/>
          <w:b/>
          <w:bCs w:val="0"/>
        </w:rPr>
        <w:t xml:space="preserve"> Number and crude rate of infectious syphilis notifications by region for the two most recent 12-month periods, WA</w:t>
      </w:r>
    </w:p>
    <w:p w14:paraId="68E66F05" w14:textId="3C5D8646" w:rsidR="0084192E" w:rsidRPr="0084628C" w:rsidRDefault="0084192E" w:rsidP="000528D0">
      <w:pPr>
        <w:pStyle w:val="Notes"/>
        <w:spacing w:before="120" w:after="120"/>
        <w:ind w:left="0" w:firstLine="0"/>
        <w:jc w:val="center"/>
      </w:pPr>
      <w:bookmarkStart w:id="16" w:name="_Toc322609649"/>
      <w:r w:rsidRPr="0084192E">
        <w:rPr>
          <w:noProof/>
        </w:rPr>
        <w:drawing>
          <wp:inline distT="0" distB="0" distL="0" distR="0" wp14:anchorId="26874A44" wp14:editId="41A04400">
            <wp:extent cx="4810125" cy="2676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bookmarkEnd w:id="16"/>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392E5F5C" w:rsidR="00607987" w:rsidRDefault="00607987" w:rsidP="00746130">
      <w:pPr>
        <w:pStyle w:val="Copy"/>
        <w:numPr>
          <w:ilvl w:val="0"/>
          <w:numId w:val="9"/>
        </w:numPr>
        <w:spacing w:line="240" w:lineRule="auto"/>
        <w:ind w:left="714" w:hanging="357"/>
      </w:pPr>
      <w:r w:rsidRPr="00753BE5">
        <w:t xml:space="preserve">Notifications in the Kimberley, Pilbara and Goldfields regions have </w:t>
      </w:r>
      <w:r w:rsidR="00500C02">
        <w:t xml:space="preserve">generally </w:t>
      </w:r>
      <w:r w:rsidRPr="00753BE5">
        <w:t xml:space="preserve">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0577CE4E" w14:textId="18C7C78E" w:rsidR="00A05A17" w:rsidRPr="00A05A17" w:rsidRDefault="00A05A17" w:rsidP="00057C96">
      <w:pPr>
        <w:pStyle w:val="ListParagraph"/>
        <w:numPr>
          <w:ilvl w:val="0"/>
          <w:numId w:val="9"/>
        </w:numPr>
        <w:rPr>
          <w:rFonts w:eastAsia="Times New Roman"/>
          <w:szCs w:val="24"/>
        </w:rPr>
      </w:pPr>
      <w:r>
        <w:t>Trends in the infectious syphilis notification rate varied between regions</w:t>
      </w:r>
      <w:r w:rsidR="00416B74">
        <w:t xml:space="preserve">. Most notable was the increase </w:t>
      </w:r>
      <w:r>
        <w:t xml:space="preserve">in the </w:t>
      </w:r>
      <w:r w:rsidR="008E6B1F">
        <w:t>South W</w:t>
      </w:r>
      <w:r>
        <w:t>est region</w:t>
      </w:r>
      <w:r w:rsidR="00BB66EF">
        <w:t>,</w:t>
      </w:r>
      <w:r w:rsidR="008E6B1F">
        <w:t xml:space="preserve"> w</w:t>
      </w:r>
      <w:r w:rsidR="005755DC">
        <w:t>h</w:t>
      </w:r>
      <w:r w:rsidR="008E6B1F">
        <w:t>ere the rate doubled</w:t>
      </w:r>
      <w:r>
        <w:t>.</w:t>
      </w:r>
      <w:r w:rsidR="009E1CAF">
        <w:t xml:space="preserve"> </w:t>
      </w:r>
      <w:r w:rsidR="009E1CAF" w:rsidRPr="009B400F">
        <w:rPr>
          <w:rFonts w:eastAsia="Times New Roman"/>
          <w:szCs w:val="24"/>
        </w:rPr>
        <w:t xml:space="preserve">The notification rate remained highest in the Kimberley region but </w:t>
      </w:r>
      <w:r w:rsidR="00BB66EF">
        <w:rPr>
          <w:rFonts w:eastAsia="Times New Roman"/>
          <w:szCs w:val="24"/>
        </w:rPr>
        <w:t>decreased by 18%</w:t>
      </w:r>
      <w:r w:rsidR="009E1CAF">
        <w:rPr>
          <w:rFonts w:eastAsia="Times New Roman"/>
          <w:szCs w:val="24"/>
        </w:rPr>
        <w:t xml:space="preserve"> </w:t>
      </w:r>
      <w:r w:rsidR="009E1CAF" w:rsidRPr="009B400F">
        <w:rPr>
          <w:rFonts w:eastAsia="Times New Roman"/>
          <w:szCs w:val="24"/>
        </w:rPr>
        <w:t>in comparison to the previous 12-month period</w:t>
      </w:r>
      <w:r w:rsidR="00A16C7C">
        <w:rPr>
          <w:rFonts w:eastAsia="Times New Roman"/>
          <w:szCs w:val="24"/>
        </w:rPr>
        <w:t xml:space="preserve"> (Table 13)</w:t>
      </w:r>
      <w:r w:rsidR="009E1CAF" w:rsidRPr="009B400F">
        <w:rPr>
          <w:rFonts w:eastAsia="Times New Roman"/>
          <w:szCs w:val="24"/>
        </w:rPr>
        <w:t>.</w:t>
      </w:r>
    </w:p>
    <w:p w14:paraId="56CBE849" w14:textId="77777777" w:rsidR="00062968" w:rsidRDefault="00062968">
      <w:pPr>
        <w:spacing w:after="0"/>
        <w:rPr>
          <w:rFonts w:eastAsia="Times New Roman"/>
          <w:b/>
          <w:bCs/>
          <w:color w:val="095489" w:themeColor="accent1"/>
          <w:sz w:val="30"/>
          <w:szCs w:val="28"/>
        </w:rPr>
      </w:pPr>
      <w:bookmarkStart w:id="17" w:name="_Toc17721262"/>
      <w:bookmarkStart w:id="18" w:name="_Toc48809285"/>
      <w:r>
        <w:br w:type="page"/>
      </w:r>
    </w:p>
    <w:p w14:paraId="56396B26" w14:textId="64100CE7" w:rsidR="00607987" w:rsidRPr="005E6BB1" w:rsidRDefault="00607987" w:rsidP="00746130">
      <w:pPr>
        <w:pStyle w:val="Heading1"/>
        <w:spacing w:before="120"/>
        <w:rPr>
          <w:color w:val="auto"/>
        </w:rPr>
      </w:pPr>
      <w:r w:rsidRPr="00B603BC">
        <w:lastRenderedPageBreak/>
        <w:t>HIV</w:t>
      </w:r>
      <w:bookmarkEnd w:id="17"/>
      <w:bookmarkEnd w:id="18"/>
    </w:p>
    <w:p w14:paraId="6F6B2191" w14:textId="77777777" w:rsidR="00B30F62" w:rsidRPr="002F3BA3" w:rsidRDefault="00B30F62" w:rsidP="00B30F62">
      <w:pPr>
        <w:numPr>
          <w:ilvl w:val="0"/>
          <w:numId w:val="9"/>
        </w:numPr>
        <w:spacing w:before="240" w:after="240"/>
        <w:ind w:left="714" w:hanging="357"/>
        <w:rPr>
          <w:rFonts w:eastAsia="Times New Roman"/>
          <w:color w:val="000000" w:themeColor="text1"/>
          <w:szCs w:val="24"/>
        </w:rPr>
      </w:pPr>
      <w:bookmarkStart w:id="19" w:name="_Hlk64888291"/>
      <w:bookmarkStart w:id="20" w:name="_Toc17721263"/>
      <w:bookmarkStart w:id="21" w:name="_Toc48809286"/>
      <w:r w:rsidRPr="002F3BA3">
        <w:rPr>
          <w:rFonts w:eastAsia="Times New Roman"/>
          <w:color w:val="000000" w:themeColor="text1"/>
          <w:szCs w:val="24"/>
        </w:rPr>
        <w:t>The following analysis of HIV notifications data includes cases diagnosed for the first time in WA and excludes notifications of HIV cases previously diagnosed overseas.</w:t>
      </w:r>
    </w:p>
    <w:p w14:paraId="7BF3A31F" w14:textId="77777777" w:rsidR="00B30F62" w:rsidRPr="002F3BA3" w:rsidRDefault="00B30F62" w:rsidP="00B30F62">
      <w:pPr>
        <w:pStyle w:val="Caption"/>
        <w:keepNext/>
        <w:rPr>
          <w:color w:val="000000" w:themeColor="text1"/>
        </w:rPr>
      </w:pPr>
      <w:r w:rsidRPr="005C604D">
        <w:rPr>
          <w:color w:val="000000" w:themeColor="text1"/>
        </w:rPr>
        <w:t xml:space="preserve">Figure </w:t>
      </w:r>
      <w:r w:rsidRPr="005C604D">
        <w:rPr>
          <w:noProof/>
          <w:color w:val="000000" w:themeColor="text1"/>
        </w:rPr>
        <w:fldChar w:fldCharType="begin"/>
      </w:r>
      <w:r w:rsidRPr="005C604D">
        <w:rPr>
          <w:noProof/>
          <w:color w:val="000000" w:themeColor="text1"/>
        </w:rPr>
        <w:instrText xml:space="preserve"> SEQ Figure \* ARABIC </w:instrText>
      </w:r>
      <w:r w:rsidRPr="005C604D">
        <w:rPr>
          <w:noProof/>
          <w:color w:val="000000" w:themeColor="text1"/>
        </w:rPr>
        <w:fldChar w:fldCharType="separate"/>
      </w:r>
      <w:r w:rsidRPr="005C604D">
        <w:rPr>
          <w:noProof/>
          <w:color w:val="000000" w:themeColor="text1"/>
        </w:rPr>
        <w:t>4</w:t>
      </w:r>
      <w:r w:rsidRPr="005C604D">
        <w:rPr>
          <w:noProof/>
          <w:color w:val="000000" w:themeColor="text1"/>
        </w:rPr>
        <w:fldChar w:fldCharType="end"/>
      </w:r>
      <w:r w:rsidRPr="005C604D">
        <w:rPr>
          <w:color w:val="000000" w:themeColor="text1"/>
        </w:rPr>
        <w:t xml:space="preserve"> Number of HIV notifications in WA by quarter, for the two most recent 12-month periods (excludes cases previously diagnosed outside WA)</w:t>
      </w:r>
    </w:p>
    <w:p w14:paraId="20F0E737" w14:textId="0DFD8A2F" w:rsidR="00B603BC" w:rsidRDefault="00B603BC" w:rsidP="00B30F62">
      <w:pPr>
        <w:jc w:val="center"/>
      </w:pPr>
      <w:r w:rsidRPr="00B603BC">
        <w:rPr>
          <w:noProof/>
        </w:rPr>
        <w:drawing>
          <wp:inline distT="0" distB="0" distL="0" distR="0" wp14:anchorId="050CF979" wp14:editId="5FCDFB2A">
            <wp:extent cx="4849200" cy="2948400"/>
            <wp:effectExtent l="0" t="0" r="889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12013D58" w14:textId="77777777" w:rsidR="00B603BC" w:rsidRPr="007B44D7" w:rsidRDefault="00B603BC" w:rsidP="00B603BC">
      <w:pPr>
        <w:numPr>
          <w:ilvl w:val="0"/>
          <w:numId w:val="9"/>
        </w:numPr>
        <w:spacing w:before="240" w:after="240"/>
        <w:ind w:left="714" w:hanging="357"/>
        <w:rPr>
          <w:rFonts w:eastAsia="Times New Roman"/>
          <w:color w:val="000000" w:themeColor="text1"/>
          <w:szCs w:val="24"/>
        </w:rPr>
      </w:pPr>
      <w:bookmarkStart w:id="22" w:name="_Hlk105060514"/>
      <w:r w:rsidRPr="007B44D7">
        <w:rPr>
          <w:rFonts w:eastAsia="Times New Roman"/>
          <w:color w:val="000000" w:themeColor="text1"/>
          <w:szCs w:val="24"/>
        </w:rPr>
        <w:t xml:space="preserve">A total of </w:t>
      </w:r>
      <w:r>
        <w:rPr>
          <w:rFonts w:eastAsia="Times New Roman"/>
          <w:color w:val="000000" w:themeColor="text1"/>
          <w:szCs w:val="24"/>
        </w:rPr>
        <w:t>64</w:t>
      </w:r>
      <w:r w:rsidRPr="007B44D7">
        <w:rPr>
          <w:rFonts w:eastAsia="Times New Roman"/>
          <w:color w:val="000000" w:themeColor="text1"/>
          <w:szCs w:val="24"/>
        </w:rPr>
        <w:t xml:space="preserve"> HIV cases were notified in the </w:t>
      </w:r>
      <w:r>
        <w:rPr>
          <w:rFonts w:eastAsia="Times New Roman"/>
          <w:color w:val="000000" w:themeColor="text1"/>
          <w:szCs w:val="24"/>
        </w:rPr>
        <w:t>July</w:t>
      </w:r>
      <w:r w:rsidRPr="007B44D7">
        <w:rPr>
          <w:rFonts w:eastAsia="Times New Roman"/>
          <w:color w:val="000000" w:themeColor="text1"/>
          <w:szCs w:val="24"/>
        </w:rPr>
        <w:t xml:space="preserve"> 202</w:t>
      </w:r>
      <w:r>
        <w:rPr>
          <w:rFonts w:eastAsia="Times New Roman"/>
          <w:color w:val="000000" w:themeColor="text1"/>
          <w:szCs w:val="24"/>
        </w:rPr>
        <w:t>2</w:t>
      </w:r>
      <w:r w:rsidRPr="007B44D7">
        <w:rPr>
          <w:rFonts w:eastAsia="Times New Roman"/>
          <w:color w:val="000000" w:themeColor="text1"/>
          <w:szCs w:val="24"/>
        </w:rPr>
        <w:t xml:space="preserve"> to </w:t>
      </w:r>
      <w:r>
        <w:rPr>
          <w:rFonts w:eastAsia="Times New Roman"/>
          <w:color w:val="000000" w:themeColor="text1"/>
          <w:szCs w:val="24"/>
        </w:rPr>
        <w:t>June</w:t>
      </w:r>
      <w:r w:rsidRPr="007B44D7">
        <w:rPr>
          <w:rFonts w:eastAsia="Times New Roman"/>
          <w:color w:val="000000" w:themeColor="text1"/>
          <w:szCs w:val="24"/>
        </w:rPr>
        <w:t xml:space="preserve"> 202</w:t>
      </w:r>
      <w:r>
        <w:rPr>
          <w:rFonts w:eastAsia="Times New Roman"/>
          <w:color w:val="000000" w:themeColor="text1"/>
          <w:szCs w:val="24"/>
        </w:rPr>
        <w:t>3</w:t>
      </w:r>
      <w:r w:rsidRPr="007B44D7">
        <w:rPr>
          <w:rFonts w:eastAsia="Times New Roman"/>
          <w:color w:val="000000" w:themeColor="text1"/>
          <w:szCs w:val="24"/>
        </w:rPr>
        <w:t xml:space="preserve"> period, a </w:t>
      </w:r>
      <w:r>
        <w:rPr>
          <w:rFonts w:eastAsia="Times New Roman"/>
          <w:color w:val="000000" w:themeColor="text1"/>
          <w:szCs w:val="24"/>
        </w:rPr>
        <w:t>10</w:t>
      </w:r>
      <w:r w:rsidRPr="007B44D7">
        <w:rPr>
          <w:rFonts w:eastAsia="Times New Roman"/>
          <w:color w:val="000000" w:themeColor="text1"/>
          <w:szCs w:val="24"/>
        </w:rPr>
        <w:t xml:space="preserve">% </w:t>
      </w:r>
      <w:r>
        <w:rPr>
          <w:rFonts w:eastAsia="Times New Roman"/>
          <w:color w:val="000000" w:themeColor="text1"/>
          <w:szCs w:val="24"/>
        </w:rPr>
        <w:t>in</w:t>
      </w:r>
      <w:r w:rsidRPr="007B44D7">
        <w:rPr>
          <w:rFonts w:eastAsia="Times New Roman"/>
          <w:color w:val="000000" w:themeColor="text1"/>
          <w:szCs w:val="24"/>
        </w:rPr>
        <w:t>crease compared to the previous</w:t>
      </w:r>
      <w:r>
        <w:rPr>
          <w:rFonts w:eastAsia="Times New Roman"/>
          <w:color w:val="000000" w:themeColor="text1"/>
          <w:szCs w:val="24"/>
        </w:rPr>
        <w:t xml:space="preserve"> </w:t>
      </w:r>
      <w:r w:rsidRPr="007B44D7">
        <w:rPr>
          <w:rFonts w:eastAsia="Times New Roman"/>
          <w:color w:val="000000" w:themeColor="text1"/>
          <w:szCs w:val="24"/>
        </w:rPr>
        <w:t>12-month period (n=</w:t>
      </w:r>
      <w:r>
        <w:rPr>
          <w:rFonts w:eastAsia="Times New Roman"/>
          <w:color w:val="000000" w:themeColor="text1"/>
          <w:szCs w:val="24"/>
        </w:rPr>
        <w:t>58</w:t>
      </w:r>
      <w:r w:rsidRPr="007B44D7">
        <w:rPr>
          <w:rFonts w:eastAsia="Times New Roman"/>
          <w:color w:val="000000" w:themeColor="text1"/>
          <w:szCs w:val="24"/>
        </w:rPr>
        <w:t>) (Table 1).</w:t>
      </w:r>
    </w:p>
    <w:p w14:paraId="549B24A5" w14:textId="77777777" w:rsidR="00B603BC" w:rsidRPr="00593D7D" w:rsidRDefault="00B603BC" w:rsidP="00B603BC">
      <w:pPr>
        <w:numPr>
          <w:ilvl w:val="0"/>
          <w:numId w:val="9"/>
        </w:numPr>
        <w:spacing w:before="240" w:after="240"/>
        <w:ind w:left="714" w:hanging="357"/>
        <w:rPr>
          <w:rFonts w:eastAsia="Times New Roman"/>
          <w:color w:val="000000" w:themeColor="text1"/>
          <w:szCs w:val="24"/>
        </w:rPr>
      </w:pPr>
      <w:bookmarkStart w:id="23" w:name="_Hlk105060534"/>
      <w:bookmarkEnd w:id="22"/>
      <w:r w:rsidRPr="00593D7D">
        <w:rPr>
          <w:rFonts w:eastAsia="Times New Roman"/>
          <w:color w:val="000000" w:themeColor="text1"/>
          <w:szCs w:val="24"/>
        </w:rPr>
        <w:t xml:space="preserve">The number of HIV notifications in the </w:t>
      </w:r>
      <w:r>
        <w:rPr>
          <w:rFonts w:eastAsia="Times New Roman"/>
          <w:color w:val="000000" w:themeColor="text1"/>
          <w:szCs w:val="24"/>
        </w:rPr>
        <w:t>April</w:t>
      </w:r>
      <w:r w:rsidRPr="00593D7D">
        <w:rPr>
          <w:rFonts w:eastAsia="Times New Roman"/>
          <w:color w:val="000000" w:themeColor="text1"/>
          <w:szCs w:val="24"/>
        </w:rPr>
        <w:t xml:space="preserve"> to </w:t>
      </w:r>
      <w:r>
        <w:rPr>
          <w:rFonts w:eastAsia="Times New Roman"/>
          <w:color w:val="000000" w:themeColor="text1"/>
          <w:szCs w:val="24"/>
        </w:rPr>
        <w:t>June</w:t>
      </w:r>
      <w:r w:rsidRPr="00593D7D">
        <w:rPr>
          <w:rFonts w:eastAsia="Times New Roman"/>
          <w:color w:val="000000" w:themeColor="text1"/>
          <w:szCs w:val="24"/>
        </w:rPr>
        <w:t xml:space="preserve"> 2023 quarter (n=1</w:t>
      </w:r>
      <w:r>
        <w:rPr>
          <w:rFonts w:eastAsia="Times New Roman"/>
          <w:color w:val="000000" w:themeColor="text1"/>
          <w:szCs w:val="24"/>
        </w:rPr>
        <w:t>8</w:t>
      </w:r>
      <w:r w:rsidRPr="00593D7D">
        <w:rPr>
          <w:rFonts w:eastAsia="Times New Roman"/>
          <w:color w:val="000000" w:themeColor="text1"/>
          <w:szCs w:val="24"/>
        </w:rPr>
        <w:t xml:space="preserve">) was </w:t>
      </w:r>
      <w:r>
        <w:rPr>
          <w:rFonts w:eastAsia="Times New Roman"/>
          <w:color w:val="000000" w:themeColor="text1"/>
          <w:szCs w:val="24"/>
        </w:rPr>
        <w:t>higher</w:t>
      </w:r>
      <w:r w:rsidRPr="00593D7D">
        <w:rPr>
          <w:rFonts w:eastAsia="Times New Roman"/>
          <w:color w:val="000000" w:themeColor="text1"/>
          <w:szCs w:val="24"/>
        </w:rPr>
        <w:t xml:space="preserve"> compared to the previous quarter (n=1</w:t>
      </w:r>
      <w:r>
        <w:rPr>
          <w:rFonts w:eastAsia="Times New Roman"/>
          <w:color w:val="000000" w:themeColor="text1"/>
          <w:szCs w:val="24"/>
        </w:rPr>
        <w:t>3</w:t>
      </w:r>
      <w:r w:rsidRPr="00593D7D">
        <w:rPr>
          <w:rFonts w:eastAsia="Times New Roman"/>
          <w:color w:val="000000" w:themeColor="text1"/>
          <w:szCs w:val="24"/>
        </w:rPr>
        <w:t>). In the past 12 months the number of quarterly HIV notifications fluctuated between 1</w:t>
      </w:r>
      <w:r>
        <w:rPr>
          <w:rFonts w:eastAsia="Times New Roman"/>
          <w:color w:val="000000" w:themeColor="text1"/>
          <w:szCs w:val="24"/>
        </w:rPr>
        <w:t>3</w:t>
      </w:r>
      <w:r w:rsidRPr="00593D7D">
        <w:rPr>
          <w:rFonts w:eastAsia="Times New Roman"/>
          <w:color w:val="000000" w:themeColor="text1"/>
          <w:szCs w:val="24"/>
        </w:rPr>
        <w:t xml:space="preserve"> and 19 cases per quarter (Figure 4).</w:t>
      </w:r>
    </w:p>
    <w:p w14:paraId="5ED9B950" w14:textId="77777777" w:rsidR="00B603BC" w:rsidRPr="00E32612" w:rsidRDefault="00B603BC" w:rsidP="00B603BC">
      <w:pPr>
        <w:numPr>
          <w:ilvl w:val="0"/>
          <w:numId w:val="9"/>
        </w:numPr>
        <w:spacing w:before="240" w:after="240"/>
        <w:ind w:left="714" w:hanging="357"/>
        <w:rPr>
          <w:rFonts w:eastAsia="Times New Roman"/>
          <w:color w:val="FF0000"/>
          <w:szCs w:val="24"/>
        </w:rPr>
      </w:pPr>
      <w:bookmarkStart w:id="24" w:name="_Hlk105060552"/>
      <w:bookmarkEnd w:id="23"/>
      <w:r w:rsidRPr="00F0167E">
        <w:rPr>
          <w:rFonts w:eastAsia="Times New Roman"/>
          <w:color w:val="000000" w:themeColor="text1"/>
          <w:szCs w:val="24"/>
        </w:rPr>
        <w:t>In the J</w:t>
      </w:r>
      <w:r>
        <w:rPr>
          <w:rFonts w:eastAsia="Times New Roman"/>
          <w:color w:val="000000" w:themeColor="text1"/>
          <w:szCs w:val="24"/>
        </w:rPr>
        <w:t>uly 2022</w:t>
      </w:r>
      <w:r w:rsidRPr="00F0167E">
        <w:rPr>
          <w:rFonts w:eastAsia="Times New Roman"/>
          <w:color w:val="000000" w:themeColor="text1"/>
          <w:szCs w:val="24"/>
        </w:rPr>
        <w:t xml:space="preserve"> to </w:t>
      </w:r>
      <w:r>
        <w:rPr>
          <w:rFonts w:eastAsia="Times New Roman"/>
          <w:color w:val="000000" w:themeColor="text1"/>
          <w:szCs w:val="24"/>
        </w:rPr>
        <w:t>June</w:t>
      </w:r>
      <w:r w:rsidRPr="00F0167E">
        <w:rPr>
          <w:rFonts w:eastAsia="Times New Roman"/>
          <w:color w:val="000000" w:themeColor="text1"/>
          <w:szCs w:val="24"/>
        </w:rPr>
        <w:t xml:space="preserve"> 2023 period the number of HIV notifications among males </w:t>
      </w:r>
      <w:r>
        <w:rPr>
          <w:rFonts w:eastAsia="Times New Roman"/>
          <w:color w:val="000000" w:themeColor="text1"/>
          <w:szCs w:val="24"/>
        </w:rPr>
        <w:t>remained stable</w:t>
      </w:r>
      <w:r w:rsidRPr="00F0167E">
        <w:rPr>
          <w:rFonts w:eastAsia="Times New Roman"/>
          <w:color w:val="000000" w:themeColor="text1"/>
          <w:szCs w:val="24"/>
        </w:rPr>
        <w:t xml:space="preserve"> compared to the previous 12-month period (4</w:t>
      </w:r>
      <w:r>
        <w:rPr>
          <w:rFonts w:eastAsia="Times New Roman"/>
          <w:color w:val="000000" w:themeColor="text1"/>
          <w:szCs w:val="24"/>
        </w:rPr>
        <w:t>7</w:t>
      </w:r>
      <w:r w:rsidRPr="00F0167E">
        <w:rPr>
          <w:rFonts w:eastAsia="Times New Roman"/>
          <w:color w:val="000000" w:themeColor="text1"/>
          <w:szCs w:val="24"/>
        </w:rPr>
        <w:t xml:space="preserve"> to 4</w:t>
      </w:r>
      <w:r>
        <w:rPr>
          <w:rFonts w:eastAsia="Times New Roman"/>
          <w:color w:val="000000" w:themeColor="text1"/>
          <w:szCs w:val="24"/>
        </w:rPr>
        <w:t>8</w:t>
      </w:r>
      <w:r w:rsidRPr="00F0167E">
        <w:rPr>
          <w:rFonts w:eastAsia="Times New Roman"/>
          <w:color w:val="000000" w:themeColor="text1"/>
          <w:szCs w:val="24"/>
        </w:rPr>
        <w:t xml:space="preserve"> cases), while number of female cases increased</w:t>
      </w:r>
      <w:r>
        <w:rPr>
          <w:rFonts w:eastAsia="Times New Roman"/>
          <w:color w:val="000000" w:themeColor="text1"/>
          <w:szCs w:val="24"/>
        </w:rPr>
        <w:t xml:space="preserve"> slightly</w:t>
      </w:r>
      <w:r w:rsidRPr="00F0167E">
        <w:rPr>
          <w:rFonts w:eastAsia="Times New Roman"/>
          <w:color w:val="000000" w:themeColor="text1"/>
          <w:szCs w:val="24"/>
        </w:rPr>
        <w:t xml:space="preserve"> (</w:t>
      </w:r>
      <w:r>
        <w:rPr>
          <w:rFonts w:eastAsia="Times New Roman"/>
          <w:color w:val="000000" w:themeColor="text1"/>
          <w:szCs w:val="24"/>
        </w:rPr>
        <w:t>10</w:t>
      </w:r>
      <w:r w:rsidRPr="00F0167E">
        <w:rPr>
          <w:rFonts w:eastAsia="Times New Roman"/>
          <w:color w:val="000000" w:themeColor="text1"/>
          <w:szCs w:val="24"/>
        </w:rPr>
        <w:t xml:space="preserve"> to 1</w:t>
      </w:r>
      <w:r>
        <w:rPr>
          <w:rFonts w:eastAsia="Times New Roman"/>
          <w:color w:val="000000" w:themeColor="text1"/>
          <w:szCs w:val="24"/>
        </w:rPr>
        <w:t>3</w:t>
      </w:r>
      <w:r w:rsidRPr="00F0167E">
        <w:rPr>
          <w:rFonts w:eastAsia="Times New Roman"/>
          <w:color w:val="000000" w:themeColor="text1"/>
          <w:szCs w:val="24"/>
        </w:rPr>
        <w:t xml:space="preserve"> cases). </w:t>
      </w:r>
      <w:r>
        <w:rPr>
          <w:rFonts w:eastAsia="Times New Roman"/>
          <w:color w:val="000000" w:themeColor="text1"/>
          <w:szCs w:val="24"/>
        </w:rPr>
        <w:t>The</w:t>
      </w:r>
      <w:r w:rsidRPr="00E32612">
        <w:rPr>
          <w:rFonts w:eastAsia="Times New Roman"/>
          <w:color w:val="000000" w:themeColor="text1"/>
          <w:szCs w:val="24"/>
        </w:rPr>
        <w:t xml:space="preserve"> male: female ratio for new HIV diagnoses decreased from </w:t>
      </w:r>
      <w:r>
        <w:rPr>
          <w:rFonts w:eastAsia="Times New Roman"/>
          <w:color w:val="000000" w:themeColor="text1"/>
          <w:szCs w:val="24"/>
        </w:rPr>
        <w:t>4.7:1</w:t>
      </w:r>
      <w:r w:rsidRPr="00E32612">
        <w:rPr>
          <w:rFonts w:eastAsia="Times New Roman"/>
          <w:color w:val="000000" w:themeColor="text1"/>
          <w:szCs w:val="24"/>
        </w:rPr>
        <w:t xml:space="preserve"> to </w:t>
      </w:r>
      <w:r>
        <w:rPr>
          <w:rFonts w:eastAsia="Times New Roman"/>
          <w:color w:val="000000" w:themeColor="text1"/>
          <w:szCs w:val="24"/>
        </w:rPr>
        <w:t>3.7</w:t>
      </w:r>
      <w:r w:rsidRPr="00E32612">
        <w:rPr>
          <w:rFonts w:eastAsia="Times New Roman"/>
          <w:color w:val="000000" w:themeColor="text1"/>
          <w:szCs w:val="24"/>
        </w:rPr>
        <w:t xml:space="preserve">:1 compared to the previous 12-month period. </w:t>
      </w:r>
    </w:p>
    <w:bookmarkEnd w:id="24"/>
    <w:p w14:paraId="2499006F" w14:textId="77777777" w:rsidR="007212E8" w:rsidRDefault="007212E8" w:rsidP="00B30F62">
      <w:pPr>
        <w:pStyle w:val="Caption"/>
        <w:keepNext/>
        <w:rPr>
          <w:color w:val="000000" w:themeColor="text1"/>
        </w:rPr>
      </w:pPr>
    </w:p>
    <w:p w14:paraId="02C0120F" w14:textId="77777777" w:rsidR="007212E8" w:rsidRDefault="007212E8" w:rsidP="00B30F62">
      <w:pPr>
        <w:pStyle w:val="Caption"/>
        <w:keepNext/>
        <w:rPr>
          <w:color w:val="000000" w:themeColor="text1"/>
        </w:rPr>
      </w:pPr>
    </w:p>
    <w:p w14:paraId="0C7CD7F2" w14:textId="77777777" w:rsidR="007212E8" w:rsidRDefault="007212E8" w:rsidP="00B30F62">
      <w:pPr>
        <w:pStyle w:val="Caption"/>
        <w:keepNext/>
        <w:rPr>
          <w:color w:val="000000" w:themeColor="text1"/>
        </w:rPr>
      </w:pPr>
    </w:p>
    <w:p w14:paraId="24BF1BF0" w14:textId="77777777" w:rsidR="007212E8" w:rsidRDefault="007212E8" w:rsidP="00B30F62">
      <w:pPr>
        <w:pStyle w:val="Caption"/>
        <w:keepNext/>
        <w:rPr>
          <w:color w:val="000000" w:themeColor="text1"/>
        </w:rPr>
      </w:pPr>
    </w:p>
    <w:p w14:paraId="4EF0B38E" w14:textId="77777777" w:rsidR="007212E8" w:rsidRDefault="007212E8" w:rsidP="00B30F62">
      <w:pPr>
        <w:pStyle w:val="Caption"/>
        <w:keepNext/>
        <w:rPr>
          <w:color w:val="000000" w:themeColor="text1"/>
        </w:rPr>
      </w:pPr>
    </w:p>
    <w:p w14:paraId="41E62248" w14:textId="77777777" w:rsidR="007212E8" w:rsidRDefault="007212E8" w:rsidP="00B30F62">
      <w:pPr>
        <w:pStyle w:val="Caption"/>
        <w:keepNext/>
        <w:rPr>
          <w:color w:val="000000" w:themeColor="text1"/>
        </w:rPr>
      </w:pPr>
    </w:p>
    <w:p w14:paraId="6340FF2D" w14:textId="77777777" w:rsidR="007212E8" w:rsidRDefault="007212E8">
      <w:pPr>
        <w:spacing w:after="0"/>
        <w:rPr>
          <w:b/>
          <w:iCs/>
          <w:color w:val="000000" w:themeColor="text1"/>
          <w:sz w:val="20"/>
          <w:szCs w:val="18"/>
        </w:rPr>
      </w:pPr>
      <w:r>
        <w:rPr>
          <w:color w:val="000000" w:themeColor="text1"/>
        </w:rPr>
        <w:br w:type="page"/>
      </w:r>
    </w:p>
    <w:p w14:paraId="6EDC0629" w14:textId="5624F7BD" w:rsidR="00B30F62" w:rsidRPr="007B44D7" w:rsidRDefault="00B30F62" w:rsidP="00B30F62">
      <w:pPr>
        <w:pStyle w:val="Caption"/>
        <w:keepNext/>
        <w:rPr>
          <w:color w:val="000000" w:themeColor="text1"/>
        </w:rPr>
      </w:pPr>
      <w:r w:rsidRPr="007B44D7">
        <w:rPr>
          <w:color w:val="000000" w:themeColor="text1"/>
        </w:rPr>
        <w:lastRenderedPageBreak/>
        <w:t xml:space="preserve">Table </w:t>
      </w:r>
      <w:r w:rsidRPr="007B44D7">
        <w:rPr>
          <w:noProof/>
          <w:color w:val="000000" w:themeColor="text1"/>
        </w:rPr>
        <w:fldChar w:fldCharType="begin"/>
      </w:r>
      <w:r w:rsidRPr="007B44D7">
        <w:rPr>
          <w:noProof/>
          <w:color w:val="000000" w:themeColor="text1"/>
        </w:rPr>
        <w:instrText xml:space="preserve"> SEQ Table \* ARABIC </w:instrText>
      </w:r>
      <w:r w:rsidRPr="007B44D7">
        <w:rPr>
          <w:noProof/>
          <w:color w:val="000000" w:themeColor="text1"/>
        </w:rPr>
        <w:fldChar w:fldCharType="separate"/>
      </w:r>
      <w:r w:rsidRPr="007B44D7">
        <w:rPr>
          <w:noProof/>
          <w:color w:val="000000" w:themeColor="text1"/>
        </w:rPr>
        <w:t>14</w:t>
      </w:r>
      <w:r w:rsidRPr="007B44D7">
        <w:rPr>
          <w:noProof/>
          <w:color w:val="000000" w:themeColor="text1"/>
        </w:rPr>
        <w:fldChar w:fldCharType="end"/>
      </w:r>
      <w:r w:rsidRPr="007B44D7">
        <w:rPr>
          <w:color w:val="000000" w:themeColor="text1"/>
        </w:rPr>
        <w:t xml:space="preserve"> Number and proportion of HIV notifications in WA by age group, for the two most recent 12-month periods (excludes cases previously diagnosed outside WA)</w:t>
      </w:r>
    </w:p>
    <w:p w14:paraId="68CB8E94" w14:textId="01C8AED1" w:rsidR="007212E8" w:rsidRDefault="007212E8" w:rsidP="00B30F62">
      <w:pPr>
        <w:jc w:val="center"/>
      </w:pPr>
      <w:r w:rsidRPr="000849A4">
        <w:rPr>
          <w:noProof/>
        </w:rPr>
        <w:drawing>
          <wp:inline distT="0" distB="0" distL="0" distR="0" wp14:anchorId="0AE72F0B" wp14:editId="6204656E">
            <wp:extent cx="4305300" cy="3057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3FFA6CD" w14:textId="2B5B02EC" w:rsidR="007212E8" w:rsidRPr="00F0167E" w:rsidRDefault="007212E8" w:rsidP="007212E8">
      <w:pPr>
        <w:numPr>
          <w:ilvl w:val="0"/>
          <w:numId w:val="12"/>
        </w:numPr>
        <w:spacing w:before="240" w:after="240"/>
        <w:rPr>
          <w:rFonts w:eastAsia="Times"/>
          <w:b/>
          <w:bCs/>
          <w:color w:val="000000" w:themeColor="text1"/>
          <w:sz w:val="20"/>
          <w:szCs w:val="20"/>
        </w:rPr>
      </w:pPr>
      <w:bookmarkStart w:id="25" w:name="_Hlk105060587"/>
      <w:r w:rsidRPr="00F0167E">
        <w:rPr>
          <w:rFonts w:eastAsia="Times"/>
          <w:color w:val="000000" w:themeColor="text1"/>
          <w:szCs w:val="24"/>
        </w:rPr>
        <w:t xml:space="preserve">The number of HIV notifications decreased or remained stable across most age groups over the two 12-month reporting periods. The largest increase was reported in cases aged </w:t>
      </w:r>
      <w:r>
        <w:rPr>
          <w:rFonts w:eastAsia="Times"/>
          <w:color w:val="000000" w:themeColor="text1"/>
          <w:szCs w:val="24"/>
        </w:rPr>
        <w:t>25</w:t>
      </w:r>
      <w:r w:rsidR="0065075D">
        <w:rPr>
          <w:rFonts w:eastAsia="Times"/>
          <w:color w:val="000000" w:themeColor="text1"/>
          <w:szCs w:val="24"/>
        </w:rPr>
        <w:t xml:space="preserve"> to </w:t>
      </w:r>
      <w:r>
        <w:rPr>
          <w:rFonts w:eastAsia="Times"/>
          <w:color w:val="000000" w:themeColor="text1"/>
          <w:szCs w:val="24"/>
        </w:rPr>
        <w:t xml:space="preserve">34 </w:t>
      </w:r>
      <w:r w:rsidRPr="00F0167E">
        <w:rPr>
          <w:rFonts w:eastAsia="Times"/>
          <w:color w:val="000000" w:themeColor="text1"/>
          <w:szCs w:val="24"/>
        </w:rPr>
        <w:t xml:space="preserve">years, where the number of notifications increased by </w:t>
      </w:r>
      <w:r>
        <w:rPr>
          <w:rFonts w:eastAsia="Times"/>
          <w:color w:val="000000" w:themeColor="text1"/>
          <w:szCs w:val="24"/>
        </w:rPr>
        <w:t>71</w:t>
      </w:r>
      <w:r w:rsidRPr="00F0167E">
        <w:rPr>
          <w:rFonts w:eastAsia="Times"/>
          <w:color w:val="000000" w:themeColor="text1"/>
          <w:szCs w:val="24"/>
        </w:rPr>
        <w:t>% (Table 14).</w:t>
      </w:r>
    </w:p>
    <w:p w14:paraId="21AEDCF1" w14:textId="77777777" w:rsidR="007212E8" w:rsidRPr="00DF5336" w:rsidRDefault="007212E8" w:rsidP="007212E8">
      <w:pPr>
        <w:numPr>
          <w:ilvl w:val="0"/>
          <w:numId w:val="12"/>
        </w:numPr>
        <w:spacing w:before="240" w:after="240"/>
        <w:rPr>
          <w:rFonts w:eastAsia="Times"/>
          <w:b/>
          <w:bCs/>
          <w:color w:val="000000" w:themeColor="text1"/>
          <w:sz w:val="20"/>
          <w:szCs w:val="20"/>
        </w:rPr>
      </w:pPr>
      <w:r w:rsidRPr="00DF5336">
        <w:rPr>
          <w:rFonts w:eastAsia="Times New Roman"/>
          <w:color w:val="000000" w:themeColor="text1"/>
          <w:szCs w:val="24"/>
        </w:rPr>
        <w:t xml:space="preserve">The median age of HIV notifications in the </w:t>
      </w:r>
      <w:r>
        <w:rPr>
          <w:rFonts w:eastAsia="Times New Roman"/>
          <w:color w:val="000000" w:themeColor="text1"/>
          <w:szCs w:val="24"/>
        </w:rPr>
        <w:t>July</w:t>
      </w:r>
      <w:r w:rsidRPr="00DF5336">
        <w:rPr>
          <w:rFonts w:eastAsia="Times New Roman"/>
          <w:color w:val="000000" w:themeColor="text1"/>
          <w:szCs w:val="24"/>
        </w:rPr>
        <w:t xml:space="preserve"> 202</w:t>
      </w:r>
      <w:r>
        <w:rPr>
          <w:rFonts w:eastAsia="Times New Roman"/>
          <w:color w:val="000000" w:themeColor="text1"/>
          <w:szCs w:val="24"/>
        </w:rPr>
        <w:t>2</w:t>
      </w:r>
      <w:r w:rsidRPr="00DF5336">
        <w:rPr>
          <w:rFonts w:eastAsia="Times New Roman"/>
          <w:color w:val="000000" w:themeColor="text1"/>
          <w:szCs w:val="24"/>
        </w:rPr>
        <w:t xml:space="preserve"> to </w:t>
      </w:r>
      <w:r>
        <w:rPr>
          <w:rFonts w:eastAsia="Times New Roman"/>
          <w:color w:val="000000" w:themeColor="text1"/>
          <w:szCs w:val="24"/>
        </w:rPr>
        <w:t>June</w:t>
      </w:r>
      <w:r w:rsidRPr="00DF5336">
        <w:rPr>
          <w:rFonts w:eastAsia="Times New Roman"/>
          <w:color w:val="000000" w:themeColor="text1"/>
          <w:szCs w:val="24"/>
        </w:rPr>
        <w:t xml:space="preserve"> 202</w:t>
      </w:r>
      <w:r>
        <w:rPr>
          <w:rFonts w:eastAsia="Times New Roman"/>
          <w:color w:val="000000" w:themeColor="text1"/>
          <w:szCs w:val="24"/>
        </w:rPr>
        <w:t>3</w:t>
      </w:r>
      <w:r w:rsidRPr="00DF5336">
        <w:rPr>
          <w:rFonts w:eastAsia="Times New Roman"/>
          <w:color w:val="000000" w:themeColor="text1"/>
          <w:szCs w:val="24"/>
        </w:rPr>
        <w:t xml:space="preserve"> period was </w:t>
      </w:r>
      <w:r>
        <w:rPr>
          <w:rFonts w:eastAsia="Times New Roman"/>
          <w:color w:val="000000" w:themeColor="text1"/>
          <w:szCs w:val="24"/>
        </w:rPr>
        <w:t>37</w:t>
      </w:r>
      <w:r w:rsidRPr="00DF5336">
        <w:rPr>
          <w:rFonts w:eastAsia="Times"/>
          <w:color w:val="000000" w:themeColor="text1"/>
          <w:szCs w:val="24"/>
        </w:rPr>
        <w:t xml:space="preserve"> years (range: 2</w:t>
      </w:r>
      <w:r>
        <w:rPr>
          <w:rFonts w:eastAsia="Times"/>
          <w:color w:val="000000" w:themeColor="text1"/>
          <w:szCs w:val="24"/>
        </w:rPr>
        <w:t>1</w:t>
      </w:r>
      <w:r w:rsidRPr="00DF5336">
        <w:rPr>
          <w:rFonts w:eastAsia="Times"/>
          <w:color w:val="000000" w:themeColor="text1"/>
          <w:szCs w:val="24"/>
        </w:rPr>
        <w:t xml:space="preserve"> to </w:t>
      </w:r>
      <w:r>
        <w:rPr>
          <w:rFonts w:eastAsia="Times"/>
          <w:color w:val="000000" w:themeColor="text1"/>
          <w:szCs w:val="24"/>
        </w:rPr>
        <w:t>68</w:t>
      </w:r>
      <w:r w:rsidRPr="00DF5336">
        <w:rPr>
          <w:rFonts w:eastAsia="Times"/>
          <w:color w:val="000000" w:themeColor="text1"/>
          <w:szCs w:val="24"/>
        </w:rPr>
        <w:t xml:space="preserve"> years) and slightly younger than</w:t>
      </w:r>
      <w:r w:rsidRPr="00DF5336">
        <w:rPr>
          <w:rFonts w:eastAsia="Times New Roman"/>
          <w:color w:val="000000" w:themeColor="text1"/>
          <w:szCs w:val="24"/>
        </w:rPr>
        <w:t xml:space="preserve"> the previous 12-month period (</w:t>
      </w:r>
      <w:r>
        <w:rPr>
          <w:rFonts w:eastAsia="Times New Roman"/>
          <w:color w:val="000000" w:themeColor="text1"/>
          <w:szCs w:val="24"/>
        </w:rPr>
        <w:t>39.5</w:t>
      </w:r>
      <w:r w:rsidRPr="00DF5336">
        <w:rPr>
          <w:rFonts w:eastAsia="Times New Roman"/>
          <w:color w:val="000000" w:themeColor="text1"/>
          <w:szCs w:val="24"/>
        </w:rPr>
        <w:t xml:space="preserve"> years; range: </w:t>
      </w:r>
      <w:r>
        <w:rPr>
          <w:rFonts w:eastAsia="Times New Roman"/>
          <w:color w:val="000000" w:themeColor="text1"/>
          <w:szCs w:val="24"/>
        </w:rPr>
        <w:t>20</w:t>
      </w:r>
      <w:r w:rsidRPr="00DF5336">
        <w:rPr>
          <w:rFonts w:eastAsia="Times New Roman"/>
          <w:color w:val="000000" w:themeColor="text1"/>
          <w:szCs w:val="24"/>
        </w:rPr>
        <w:t xml:space="preserve"> to 7</w:t>
      </w:r>
      <w:r>
        <w:rPr>
          <w:rFonts w:eastAsia="Times New Roman"/>
          <w:color w:val="000000" w:themeColor="text1"/>
          <w:szCs w:val="24"/>
        </w:rPr>
        <w:t>2</w:t>
      </w:r>
      <w:r w:rsidRPr="00DF5336">
        <w:rPr>
          <w:rFonts w:eastAsia="Times New Roman"/>
          <w:color w:val="000000" w:themeColor="text1"/>
          <w:szCs w:val="24"/>
        </w:rPr>
        <w:t xml:space="preserve"> years). </w:t>
      </w:r>
    </w:p>
    <w:bookmarkEnd w:id="25"/>
    <w:p w14:paraId="6EF35842" w14:textId="77777777" w:rsidR="00B30F62" w:rsidRDefault="00B30F62" w:rsidP="00B30F62">
      <w:pPr>
        <w:pStyle w:val="Caption"/>
        <w:rPr>
          <w:color w:val="000000" w:themeColor="text1"/>
        </w:rPr>
      </w:pPr>
      <w:r w:rsidRPr="00DF5336">
        <w:rPr>
          <w:color w:val="000000" w:themeColor="text1"/>
        </w:rPr>
        <w:t xml:space="preserve">Table </w:t>
      </w:r>
      <w:r w:rsidRPr="00DF5336">
        <w:rPr>
          <w:noProof/>
          <w:color w:val="000000" w:themeColor="text1"/>
        </w:rPr>
        <w:fldChar w:fldCharType="begin"/>
      </w:r>
      <w:r w:rsidRPr="00DF5336">
        <w:rPr>
          <w:noProof/>
          <w:color w:val="000000" w:themeColor="text1"/>
        </w:rPr>
        <w:instrText xml:space="preserve"> SEQ Table \* ARABIC </w:instrText>
      </w:r>
      <w:r w:rsidRPr="00DF5336">
        <w:rPr>
          <w:noProof/>
          <w:color w:val="000000" w:themeColor="text1"/>
        </w:rPr>
        <w:fldChar w:fldCharType="separate"/>
      </w:r>
      <w:r w:rsidRPr="00DF5336">
        <w:rPr>
          <w:noProof/>
          <w:color w:val="000000" w:themeColor="text1"/>
        </w:rPr>
        <w:t>15</w:t>
      </w:r>
      <w:r w:rsidRPr="00DF5336">
        <w:rPr>
          <w:noProof/>
          <w:color w:val="000000" w:themeColor="text1"/>
        </w:rPr>
        <w:fldChar w:fldCharType="end"/>
      </w:r>
      <w:r w:rsidRPr="00DF5336">
        <w:rPr>
          <w:color w:val="000000" w:themeColor="text1"/>
        </w:rPr>
        <w:t xml:space="preserve"> Number and crude rate of HIV notifications in WA by Aboriginality, for the two most recent 12-month periods (excludes cases previously diagnosed outside WA)</w:t>
      </w:r>
    </w:p>
    <w:p w14:paraId="2454290E" w14:textId="4BB7C7F7" w:rsidR="007212E8" w:rsidRDefault="007212E8" w:rsidP="00B30F62">
      <w:pPr>
        <w:jc w:val="center"/>
      </w:pPr>
      <w:r w:rsidRPr="000849A4">
        <w:rPr>
          <w:noProof/>
        </w:rPr>
        <w:drawing>
          <wp:inline distT="0" distB="0" distL="0" distR="0" wp14:anchorId="647F2C50" wp14:editId="7DD3F43E">
            <wp:extent cx="54102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427322D8" w14:textId="77777777" w:rsidR="00B30F62" w:rsidRPr="00DF5336" w:rsidRDefault="00B30F62" w:rsidP="00B30F62">
      <w:pPr>
        <w:spacing w:after="0"/>
        <w:ind w:left="567" w:hanging="567"/>
        <w:rPr>
          <w:rFonts w:eastAsia="Times New Roman"/>
          <w:color w:val="000000" w:themeColor="text1"/>
          <w:sz w:val="16"/>
          <w:szCs w:val="20"/>
        </w:rPr>
      </w:pPr>
      <w:r w:rsidRPr="00DF5336">
        <w:rPr>
          <w:rFonts w:eastAsia="Times New Roman"/>
          <w:color w:val="000000" w:themeColor="text1"/>
          <w:sz w:val="16"/>
          <w:szCs w:val="20"/>
        </w:rPr>
        <w:t>Note:</w:t>
      </w:r>
      <w:r w:rsidRPr="00DF5336">
        <w:rPr>
          <w:rFonts w:eastAsia="Times New Roman"/>
          <w:color w:val="000000" w:themeColor="text1"/>
          <w:sz w:val="16"/>
          <w:szCs w:val="20"/>
        </w:rPr>
        <w:tab/>
        <w:t>Rate = Crude notification rate per 100,000 population</w:t>
      </w:r>
    </w:p>
    <w:p w14:paraId="63ACD158" w14:textId="58306B20" w:rsidR="007212E8" w:rsidRPr="002F3BA3" w:rsidRDefault="007212E8" w:rsidP="007212E8">
      <w:pPr>
        <w:numPr>
          <w:ilvl w:val="0"/>
          <w:numId w:val="9"/>
        </w:numPr>
        <w:spacing w:before="240" w:after="240"/>
        <w:ind w:left="714" w:hanging="357"/>
        <w:rPr>
          <w:rFonts w:eastAsia="Times New Roman"/>
          <w:color w:val="FF0000"/>
          <w:szCs w:val="24"/>
        </w:rPr>
      </w:pPr>
      <w:bookmarkStart w:id="26" w:name="_Hlk105060611"/>
      <w:r w:rsidRPr="00DF5336">
        <w:rPr>
          <w:rFonts w:eastAsia="Times New Roman"/>
          <w:color w:val="000000" w:themeColor="text1"/>
          <w:szCs w:val="24"/>
        </w:rPr>
        <w:t xml:space="preserve">There were </w:t>
      </w:r>
      <w:r>
        <w:rPr>
          <w:rFonts w:eastAsia="Times New Roman"/>
          <w:color w:val="000000" w:themeColor="text1"/>
          <w:szCs w:val="24"/>
        </w:rPr>
        <w:t>four</w:t>
      </w:r>
      <w:r w:rsidRPr="00DF5336">
        <w:rPr>
          <w:rFonts w:eastAsia="Times New Roman"/>
          <w:color w:val="000000" w:themeColor="text1"/>
          <w:szCs w:val="24"/>
        </w:rPr>
        <w:t xml:space="preserve"> HIV </w:t>
      </w:r>
      <w:r w:rsidR="001903A6">
        <w:rPr>
          <w:rFonts w:eastAsia="Times New Roman"/>
          <w:color w:val="000000" w:themeColor="text1"/>
          <w:szCs w:val="24"/>
        </w:rPr>
        <w:t xml:space="preserve">notifications </w:t>
      </w:r>
      <w:r w:rsidRPr="00DF5336">
        <w:rPr>
          <w:rFonts w:eastAsia="Times New Roman"/>
          <w:color w:val="000000" w:themeColor="text1"/>
          <w:szCs w:val="24"/>
        </w:rPr>
        <w:t xml:space="preserve">among Aboriginal people in the </w:t>
      </w:r>
      <w:r>
        <w:rPr>
          <w:rFonts w:eastAsia="Times New Roman"/>
          <w:color w:val="000000" w:themeColor="text1"/>
          <w:szCs w:val="24"/>
        </w:rPr>
        <w:t>July</w:t>
      </w:r>
      <w:r w:rsidRPr="00DF5336">
        <w:rPr>
          <w:rFonts w:eastAsia="Times New Roman"/>
          <w:color w:val="000000" w:themeColor="text1"/>
          <w:szCs w:val="24"/>
        </w:rPr>
        <w:t xml:space="preserve"> 202</w:t>
      </w:r>
      <w:r>
        <w:rPr>
          <w:rFonts w:eastAsia="Times New Roman"/>
          <w:color w:val="000000" w:themeColor="text1"/>
          <w:szCs w:val="24"/>
        </w:rPr>
        <w:t>2</w:t>
      </w:r>
      <w:r w:rsidRPr="00DF5336">
        <w:rPr>
          <w:rFonts w:eastAsia="Times New Roman"/>
          <w:color w:val="000000" w:themeColor="text1"/>
          <w:szCs w:val="24"/>
        </w:rPr>
        <w:t xml:space="preserve"> to </w:t>
      </w:r>
      <w:r>
        <w:rPr>
          <w:rFonts w:eastAsia="Times New Roman"/>
          <w:color w:val="000000" w:themeColor="text1"/>
          <w:szCs w:val="24"/>
        </w:rPr>
        <w:t>June</w:t>
      </w:r>
      <w:r w:rsidRPr="00DF5336">
        <w:rPr>
          <w:rFonts w:eastAsia="Times New Roman"/>
          <w:color w:val="000000" w:themeColor="text1"/>
          <w:szCs w:val="24"/>
        </w:rPr>
        <w:t xml:space="preserve"> 202</w:t>
      </w:r>
      <w:r>
        <w:rPr>
          <w:rFonts w:eastAsia="Times New Roman"/>
          <w:color w:val="000000" w:themeColor="text1"/>
          <w:szCs w:val="24"/>
        </w:rPr>
        <w:t>3</w:t>
      </w:r>
      <w:r w:rsidRPr="00DF5336">
        <w:rPr>
          <w:rFonts w:eastAsia="Times New Roman"/>
          <w:color w:val="000000" w:themeColor="text1"/>
          <w:szCs w:val="24"/>
        </w:rPr>
        <w:t xml:space="preserve"> period</w:t>
      </w:r>
      <w:r>
        <w:rPr>
          <w:rFonts w:eastAsia="Times New Roman"/>
          <w:color w:val="000000" w:themeColor="text1"/>
          <w:szCs w:val="24"/>
        </w:rPr>
        <w:t>, a 50% decrease compared to the previous 12-month period</w:t>
      </w:r>
      <w:r w:rsidRPr="00DF5336">
        <w:rPr>
          <w:rFonts w:eastAsia="Times New Roman"/>
          <w:color w:val="000000" w:themeColor="text1"/>
          <w:szCs w:val="24"/>
        </w:rPr>
        <w:t xml:space="preserve">. The crude HIV notification rate for Aboriginal people is sensitive to small changes in the number of cases notified and </w:t>
      </w:r>
      <w:r>
        <w:rPr>
          <w:rFonts w:eastAsia="Times New Roman"/>
          <w:color w:val="000000" w:themeColor="text1"/>
          <w:szCs w:val="24"/>
        </w:rPr>
        <w:t>was</w:t>
      </w:r>
      <w:r w:rsidRPr="00DF5336">
        <w:rPr>
          <w:rFonts w:eastAsia="Times New Roman"/>
          <w:color w:val="000000" w:themeColor="text1"/>
          <w:szCs w:val="24"/>
        </w:rPr>
        <w:t xml:space="preserve"> </w:t>
      </w:r>
      <w:r>
        <w:rPr>
          <w:rFonts w:eastAsia="Times New Roman"/>
          <w:color w:val="000000" w:themeColor="text1"/>
          <w:szCs w:val="24"/>
        </w:rPr>
        <w:t>2.0</w:t>
      </w:r>
      <w:r w:rsidRPr="00DF5336">
        <w:rPr>
          <w:rFonts w:eastAsia="Times New Roman"/>
          <w:color w:val="000000" w:themeColor="text1"/>
          <w:szCs w:val="24"/>
        </w:rPr>
        <w:t xml:space="preserve"> times the rate reported for non-Aboriginal people</w:t>
      </w:r>
      <w:r>
        <w:rPr>
          <w:rFonts w:eastAsia="Times New Roman"/>
          <w:color w:val="000000" w:themeColor="text1"/>
          <w:szCs w:val="24"/>
        </w:rPr>
        <w:t xml:space="preserve"> in the current period</w:t>
      </w:r>
      <w:r w:rsidRPr="00DF5336">
        <w:rPr>
          <w:rFonts w:eastAsia="Times New Roman"/>
          <w:color w:val="000000" w:themeColor="text1"/>
          <w:szCs w:val="24"/>
        </w:rPr>
        <w:t xml:space="preserve"> </w:t>
      </w:r>
      <w:bookmarkEnd w:id="26"/>
      <w:r w:rsidRPr="002B45DE">
        <w:rPr>
          <w:rFonts w:eastAsia="Times New Roman"/>
          <w:color w:val="000000" w:themeColor="text1"/>
          <w:szCs w:val="24"/>
        </w:rPr>
        <w:t>(Table 15).</w:t>
      </w:r>
    </w:p>
    <w:p w14:paraId="3B0DD59B" w14:textId="195BC13B" w:rsidR="00B30F62" w:rsidRDefault="00B30F62" w:rsidP="00B30F62">
      <w:pPr>
        <w:rPr>
          <w:color w:val="FF0000"/>
        </w:rPr>
      </w:pPr>
    </w:p>
    <w:p w14:paraId="7010BDF0" w14:textId="77777777" w:rsidR="00B30F62" w:rsidRPr="002F3BA3" w:rsidRDefault="00B30F62" w:rsidP="00B30F62">
      <w:pPr>
        <w:rPr>
          <w:color w:val="FF0000"/>
        </w:rPr>
      </w:pPr>
    </w:p>
    <w:p w14:paraId="1CC868A3" w14:textId="77777777" w:rsidR="00B30F62" w:rsidRDefault="00B30F62" w:rsidP="00B30F62">
      <w:pPr>
        <w:pStyle w:val="Caption"/>
        <w:rPr>
          <w:color w:val="FF0000"/>
        </w:rPr>
      </w:pPr>
    </w:p>
    <w:p w14:paraId="4F62FA13" w14:textId="77777777" w:rsidR="00B30F62" w:rsidRPr="00F778AA" w:rsidRDefault="00B30F62" w:rsidP="00B30F62">
      <w:pPr>
        <w:pStyle w:val="Caption"/>
        <w:rPr>
          <w:color w:val="000000" w:themeColor="text1"/>
        </w:rPr>
      </w:pPr>
      <w:r w:rsidRPr="00F778AA">
        <w:rPr>
          <w:color w:val="000000" w:themeColor="text1"/>
        </w:rPr>
        <w:lastRenderedPageBreak/>
        <w:t xml:space="preserve">Table </w:t>
      </w:r>
      <w:r w:rsidRPr="00F778AA">
        <w:rPr>
          <w:noProof/>
          <w:color w:val="000000" w:themeColor="text1"/>
        </w:rPr>
        <w:fldChar w:fldCharType="begin"/>
      </w:r>
      <w:r w:rsidRPr="00F778AA">
        <w:rPr>
          <w:noProof/>
          <w:color w:val="000000" w:themeColor="text1"/>
        </w:rPr>
        <w:instrText xml:space="preserve"> SEQ Table \* ARABIC </w:instrText>
      </w:r>
      <w:r w:rsidRPr="00F778AA">
        <w:rPr>
          <w:noProof/>
          <w:color w:val="000000" w:themeColor="text1"/>
        </w:rPr>
        <w:fldChar w:fldCharType="separate"/>
      </w:r>
      <w:r w:rsidRPr="00F778AA">
        <w:rPr>
          <w:noProof/>
          <w:color w:val="000000" w:themeColor="text1"/>
        </w:rPr>
        <w:t>16</w:t>
      </w:r>
      <w:r w:rsidRPr="00F778AA">
        <w:rPr>
          <w:noProof/>
          <w:color w:val="000000" w:themeColor="text1"/>
        </w:rPr>
        <w:fldChar w:fldCharType="end"/>
      </w:r>
      <w:r w:rsidRPr="00F778AA">
        <w:rPr>
          <w:color w:val="000000" w:themeColor="text1"/>
        </w:rPr>
        <w:t xml:space="preserve"> Number and proportion of HIV notifications in WA by exposure, for the two most recent 12-month periods (excludes cases previously diagnosed outside WA)</w:t>
      </w:r>
    </w:p>
    <w:p w14:paraId="6316D2E4" w14:textId="337D824B" w:rsidR="007212E8" w:rsidRDefault="007212E8" w:rsidP="00B30F62">
      <w:pPr>
        <w:jc w:val="center"/>
      </w:pPr>
      <w:r w:rsidRPr="003B7B00">
        <w:rPr>
          <w:noProof/>
        </w:rPr>
        <w:drawing>
          <wp:inline distT="0" distB="0" distL="0" distR="0" wp14:anchorId="70FC36A2" wp14:editId="16C8D852">
            <wp:extent cx="568642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1533525"/>
                    </a:xfrm>
                    <a:prstGeom prst="rect">
                      <a:avLst/>
                    </a:prstGeom>
                    <a:noFill/>
                    <a:ln>
                      <a:noFill/>
                    </a:ln>
                  </pic:spPr>
                </pic:pic>
              </a:graphicData>
            </a:graphic>
          </wp:inline>
        </w:drawing>
      </w:r>
    </w:p>
    <w:p w14:paraId="11854ABA" w14:textId="77777777" w:rsidR="007212E8" w:rsidRPr="002F3BA3" w:rsidRDefault="007212E8" w:rsidP="007212E8">
      <w:pPr>
        <w:numPr>
          <w:ilvl w:val="0"/>
          <w:numId w:val="9"/>
        </w:numPr>
        <w:spacing w:before="240" w:after="240"/>
        <w:ind w:left="714" w:hanging="357"/>
        <w:rPr>
          <w:rFonts w:eastAsia="Times New Roman"/>
          <w:color w:val="FF0000"/>
          <w:szCs w:val="24"/>
        </w:rPr>
      </w:pPr>
      <w:bookmarkStart w:id="27" w:name="_Hlk105060632"/>
      <w:bookmarkEnd w:id="19"/>
      <w:r w:rsidRPr="00F778AA">
        <w:rPr>
          <w:rFonts w:eastAsia="Times New Roman"/>
          <w:color w:val="000000" w:themeColor="text1"/>
          <w:szCs w:val="24"/>
        </w:rPr>
        <w:t xml:space="preserve">Compared to the previous 12-month period, there was a </w:t>
      </w:r>
      <w:r>
        <w:rPr>
          <w:rFonts w:eastAsia="Times New Roman"/>
          <w:color w:val="000000" w:themeColor="text1"/>
          <w:szCs w:val="24"/>
        </w:rPr>
        <w:t>13</w:t>
      </w:r>
      <w:r w:rsidRPr="00F778AA">
        <w:rPr>
          <w:rFonts w:eastAsia="Times New Roman"/>
          <w:color w:val="000000" w:themeColor="text1"/>
          <w:szCs w:val="24"/>
        </w:rPr>
        <w:t xml:space="preserve">% </w:t>
      </w:r>
      <w:r>
        <w:rPr>
          <w:rFonts w:eastAsia="Times New Roman"/>
          <w:color w:val="000000" w:themeColor="text1"/>
          <w:szCs w:val="24"/>
        </w:rPr>
        <w:t>in</w:t>
      </w:r>
      <w:r w:rsidRPr="00F778AA">
        <w:rPr>
          <w:rFonts w:eastAsia="Times New Roman"/>
          <w:color w:val="000000" w:themeColor="text1"/>
          <w:szCs w:val="24"/>
        </w:rPr>
        <w:t>crease in the number of HIV notifications in MSM</w:t>
      </w:r>
      <w:r>
        <w:rPr>
          <w:rFonts w:eastAsia="Times New Roman"/>
          <w:color w:val="000000" w:themeColor="text1"/>
          <w:szCs w:val="24"/>
        </w:rPr>
        <w:t xml:space="preserve"> in</w:t>
      </w:r>
      <w:r w:rsidRPr="00F778AA">
        <w:rPr>
          <w:rFonts w:eastAsia="Times New Roman"/>
          <w:color w:val="000000" w:themeColor="text1"/>
          <w:szCs w:val="24"/>
        </w:rPr>
        <w:t xml:space="preserve"> the current period </w:t>
      </w:r>
      <w:r w:rsidRPr="005C604D">
        <w:rPr>
          <w:rFonts w:eastAsia="Times New Roman"/>
          <w:color w:val="000000" w:themeColor="text1"/>
          <w:szCs w:val="24"/>
        </w:rPr>
        <w:t>(Table 16).</w:t>
      </w:r>
      <w:r w:rsidRPr="00F778AA">
        <w:rPr>
          <w:rFonts w:eastAsia="Times New Roman"/>
          <w:color w:val="000000" w:themeColor="text1"/>
          <w:szCs w:val="24"/>
        </w:rPr>
        <w:t xml:space="preserve"> </w:t>
      </w:r>
      <w:r>
        <w:rPr>
          <w:rFonts w:eastAsia="Times New Roman"/>
          <w:color w:val="000000" w:themeColor="text1"/>
          <w:szCs w:val="24"/>
        </w:rPr>
        <w:t>Half of</w:t>
      </w:r>
      <w:r w:rsidRPr="00081C0C">
        <w:rPr>
          <w:rFonts w:eastAsia="Times New Roman"/>
          <w:color w:val="000000" w:themeColor="text1"/>
          <w:szCs w:val="24"/>
        </w:rPr>
        <w:t xml:space="preserve"> </w:t>
      </w:r>
      <w:r>
        <w:rPr>
          <w:rFonts w:eastAsia="Times New Roman"/>
          <w:color w:val="000000" w:themeColor="text1"/>
          <w:szCs w:val="24"/>
        </w:rPr>
        <w:t>these cases</w:t>
      </w:r>
      <w:r w:rsidRPr="00081C0C">
        <w:rPr>
          <w:rFonts w:eastAsia="Times New Roman"/>
          <w:color w:val="000000" w:themeColor="text1"/>
          <w:szCs w:val="24"/>
        </w:rPr>
        <w:t xml:space="preserve"> in the current period had acquired their infection in Australia (</w:t>
      </w:r>
      <w:r>
        <w:rPr>
          <w:rFonts w:eastAsia="Times New Roman"/>
          <w:color w:val="000000" w:themeColor="text1"/>
          <w:szCs w:val="24"/>
        </w:rPr>
        <w:t>50</w:t>
      </w:r>
      <w:r w:rsidRPr="00081C0C">
        <w:rPr>
          <w:rFonts w:eastAsia="Times New Roman"/>
          <w:color w:val="000000" w:themeColor="text1"/>
          <w:szCs w:val="24"/>
        </w:rPr>
        <w:t>%; n=1</w:t>
      </w:r>
      <w:r>
        <w:rPr>
          <w:rFonts w:eastAsia="Times New Roman"/>
          <w:color w:val="000000" w:themeColor="text1"/>
          <w:szCs w:val="24"/>
        </w:rPr>
        <w:t>3</w:t>
      </w:r>
      <w:r w:rsidRPr="00081C0C">
        <w:rPr>
          <w:rFonts w:eastAsia="Times New Roman"/>
          <w:color w:val="000000" w:themeColor="text1"/>
          <w:szCs w:val="24"/>
        </w:rPr>
        <w:t xml:space="preserve">). </w:t>
      </w:r>
    </w:p>
    <w:p w14:paraId="419087B4" w14:textId="77777777" w:rsidR="007212E8" w:rsidRPr="00081C0C" w:rsidRDefault="007212E8" w:rsidP="007212E8">
      <w:pPr>
        <w:numPr>
          <w:ilvl w:val="0"/>
          <w:numId w:val="9"/>
        </w:numPr>
        <w:spacing w:before="240" w:after="240"/>
        <w:ind w:left="714" w:hanging="357"/>
        <w:rPr>
          <w:rFonts w:eastAsia="Times New Roman"/>
          <w:color w:val="000000" w:themeColor="text1"/>
          <w:szCs w:val="24"/>
        </w:rPr>
      </w:pPr>
      <w:r w:rsidRPr="00081C0C">
        <w:rPr>
          <w:rFonts w:eastAsia="Times New Roman"/>
          <w:color w:val="000000" w:themeColor="text1"/>
          <w:szCs w:val="24"/>
        </w:rPr>
        <w:t>Compared to the previous 12-month period, there was a 3</w:t>
      </w:r>
      <w:r>
        <w:rPr>
          <w:rFonts w:eastAsia="Times New Roman"/>
          <w:color w:val="000000" w:themeColor="text1"/>
          <w:szCs w:val="24"/>
        </w:rPr>
        <w:t>0</w:t>
      </w:r>
      <w:r w:rsidRPr="00081C0C">
        <w:rPr>
          <w:rFonts w:eastAsia="Times New Roman"/>
          <w:color w:val="000000" w:themeColor="text1"/>
          <w:szCs w:val="24"/>
        </w:rPr>
        <w:t xml:space="preserve">% decrease in the number of </w:t>
      </w:r>
      <w:r>
        <w:rPr>
          <w:rFonts w:eastAsia="Times New Roman"/>
          <w:color w:val="000000" w:themeColor="text1"/>
          <w:szCs w:val="24"/>
        </w:rPr>
        <w:t>male</w:t>
      </w:r>
      <w:r w:rsidRPr="00081C0C">
        <w:rPr>
          <w:rFonts w:eastAsia="Times New Roman"/>
          <w:color w:val="000000" w:themeColor="text1"/>
          <w:szCs w:val="24"/>
        </w:rPr>
        <w:t xml:space="preserve"> HIV notifications attributed to heterosexual exposure (</w:t>
      </w:r>
      <w:r w:rsidRPr="005C604D">
        <w:rPr>
          <w:rFonts w:eastAsia="Times New Roman"/>
          <w:color w:val="000000" w:themeColor="text1"/>
          <w:szCs w:val="24"/>
        </w:rPr>
        <w:t>Table 16</w:t>
      </w:r>
      <w:r w:rsidRPr="00081C0C">
        <w:rPr>
          <w:rFonts w:eastAsia="Times New Roman"/>
          <w:color w:val="000000" w:themeColor="text1"/>
          <w:szCs w:val="24"/>
        </w:rPr>
        <w:t>). Over half of these cases in the current period had acquired HIV overseas (</w:t>
      </w:r>
      <w:r>
        <w:rPr>
          <w:rFonts w:eastAsia="Times New Roman"/>
          <w:color w:val="000000" w:themeColor="text1"/>
          <w:szCs w:val="24"/>
        </w:rPr>
        <w:t>64</w:t>
      </w:r>
      <w:r w:rsidRPr="00081C0C">
        <w:rPr>
          <w:rFonts w:eastAsia="Times New Roman"/>
          <w:color w:val="000000" w:themeColor="text1"/>
          <w:szCs w:val="24"/>
        </w:rPr>
        <w:t>%; n=</w:t>
      </w:r>
      <w:r>
        <w:rPr>
          <w:rFonts w:eastAsia="Times New Roman"/>
          <w:color w:val="000000" w:themeColor="text1"/>
          <w:szCs w:val="24"/>
        </w:rPr>
        <w:t>9</w:t>
      </w:r>
      <w:r w:rsidRPr="00081C0C">
        <w:rPr>
          <w:rFonts w:eastAsia="Times New Roman"/>
          <w:color w:val="000000" w:themeColor="text1"/>
          <w:szCs w:val="24"/>
        </w:rPr>
        <w:t>).</w:t>
      </w:r>
    </w:p>
    <w:p w14:paraId="60B2DED4" w14:textId="77777777" w:rsidR="007212E8" w:rsidRPr="00081C0C" w:rsidRDefault="007212E8" w:rsidP="007212E8">
      <w:pPr>
        <w:numPr>
          <w:ilvl w:val="0"/>
          <w:numId w:val="9"/>
        </w:numPr>
        <w:spacing w:before="240" w:after="240"/>
        <w:ind w:left="714" w:hanging="357"/>
        <w:rPr>
          <w:rFonts w:eastAsia="Times New Roman"/>
          <w:color w:val="000000" w:themeColor="text1"/>
          <w:szCs w:val="24"/>
        </w:rPr>
      </w:pPr>
      <w:r w:rsidRPr="00081C0C">
        <w:rPr>
          <w:rFonts w:eastAsia="Times New Roman"/>
          <w:color w:val="000000" w:themeColor="text1"/>
          <w:szCs w:val="24"/>
        </w:rPr>
        <w:t xml:space="preserve">Compared to the previous 12-month period, there was a </w:t>
      </w:r>
      <w:r>
        <w:rPr>
          <w:rFonts w:eastAsia="Times New Roman"/>
          <w:color w:val="000000" w:themeColor="text1"/>
          <w:szCs w:val="24"/>
        </w:rPr>
        <w:t>50</w:t>
      </w:r>
      <w:r w:rsidRPr="00081C0C">
        <w:rPr>
          <w:rFonts w:eastAsia="Times New Roman"/>
          <w:color w:val="000000" w:themeColor="text1"/>
          <w:szCs w:val="24"/>
        </w:rPr>
        <w:t xml:space="preserve">% </w:t>
      </w:r>
      <w:r>
        <w:rPr>
          <w:rFonts w:eastAsia="Times New Roman"/>
          <w:color w:val="000000" w:themeColor="text1"/>
          <w:szCs w:val="24"/>
        </w:rPr>
        <w:t>in</w:t>
      </w:r>
      <w:r w:rsidRPr="00081C0C">
        <w:rPr>
          <w:rFonts w:eastAsia="Times New Roman"/>
          <w:color w:val="000000" w:themeColor="text1"/>
          <w:szCs w:val="24"/>
        </w:rPr>
        <w:t>crease in the number of female HIV notifications attributed to heterosexual exposure (</w:t>
      </w:r>
      <w:r w:rsidRPr="005C604D">
        <w:rPr>
          <w:rFonts w:eastAsia="Times New Roman"/>
          <w:color w:val="000000" w:themeColor="text1"/>
          <w:szCs w:val="24"/>
        </w:rPr>
        <w:t>Table 16).</w:t>
      </w:r>
      <w:r w:rsidRPr="00081C0C">
        <w:rPr>
          <w:rFonts w:eastAsia="Times New Roman"/>
          <w:color w:val="000000" w:themeColor="text1"/>
          <w:szCs w:val="24"/>
        </w:rPr>
        <w:t xml:space="preserve"> Half of these cases had acquired HIV overseas (50%; n=</w:t>
      </w:r>
      <w:r>
        <w:rPr>
          <w:rFonts w:eastAsia="Times New Roman"/>
          <w:color w:val="000000" w:themeColor="text1"/>
          <w:szCs w:val="24"/>
        </w:rPr>
        <w:t>6</w:t>
      </w:r>
      <w:r w:rsidRPr="00081C0C">
        <w:rPr>
          <w:rFonts w:eastAsia="Times New Roman"/>
          <w:color w:val="000000" w:themeColor="text1"/>
          <w:szCs w:val="24"/>
        </w:rPr>
        <w:t>).</w:t>
      </w:r>
    </w:p>
    <w:bookmarkEnd w:id="27"/>
    <w:p w14:paraId="34B73EE2" w14:textId="369480AB" w:rsidR="00607987" w:rsidRPr="00574B1A" w:rsidRDefault="00607987" w:rsidP="00746130">
      <w:pPr>
        <w:pStyle w:val="Heading1"/>
        <w:spacing w:before="120"/>
      </w:pPr>
      <w:r w:rsidRPr="00205620">
        <w:t>Hepatitis B</w:t>
      </w:r>
      <w:bookmarkEnd w:id="20"/>
      <w:bookmarkEnd w:id="21"/>
    </w:p>
    <w:p w14:paraId="74F43DA3" w14:textId="09D068C5" w:rsidR="00607987" w:rsidRPr="00FD1314" w:rsidRDefault="00607987" w:rsidP="00FD1314">
      <w:pPr>
        <w:pStyle w:val="Caption"/>
        <w:rPr>
          <w:rStyle w:val="StyleCaptionLatinArialChar"/>
          <w:rFonts w:eastAsia="Calibri"/>
          <w:b/>
          <w:bCs w:val="0"/>
        </w:rPr>
      </w:pPr>
      <w:r w:rsidRPr="00422850">
        <w:rPr>
          <w:rStyle w:val="StyleCaptionLatinArialChar"/>
          <w:rFonts w:eastAsia="Calibri"/>
          <w:b/>
          <w:bCs w:val="0"/>
        </w:rPr>
        <w:t xml:space="preserve">Figure </w:t>
      </w:r>
      <w:r w:rsidR="00B961A1" w:rsidRPr="00422850">
        <w:rPr>
          <w:noProof/>
        </w:rPr>
        <w:fldChar w:fldCharType="begin"/>
      </w:r>
      <w:r w:rsidR="00B961A1" w:rsidRPr="00422850">
        <w:rPr>
          <w:noProof/>
        </w:rPr>
        <w:instrText xml:space="preserve"> SEQ Figure \* ARABIC </w:instrText>
      </w:r>
      <w:r w:rsidR="00B961A1" w:rsidRPr="00422850">
        <w:rPr>
          <w:noProof/>
        </w:rPr>
        <w:fldChar w:fldCharType="separate"/>
      </w:r>
      <w:r w:rsidR="00E76F49" w:rsidRPr="00422850">
        <w:rPr>
          <w:noProof/>
        </w:rPr>
        <w:t>6</w:t>
      </w:r>
      <w:r w:rsidR="00B961A1" w:rsidRPr="00422850">
        <w:rPr>
          <w:noProof/>
        </w:rPr>
        <w:fldChar w:fldCharType="end"/>
      </w:r>
      <w:r w:rsidRPr="00422850">
        <w:rPr>
          <w:rStyle w:val="StyleCaptionLatinArialChar"/>
          <w:rFonts w:eastAsia="Calibri"/>
          <w:b/>
          <w:bCs w:val="0"/>
        </w:rPr>
        <w:t xml:space="preserve"> </w:t>
      </w:r>
      <w:r w:rsidR="00E76F49" w:rsidRPr="00422850">
        <w:rPr>
          <w:rStyle w:val="StyleCaptionLatinArialChar"/>
          <w:rFonts w:eastAsia="Calibri"/>
          <w:b/>
          <w:bCs w:val="0"/>
        </w:rPr>
        <w:t>Hepatitis B testing rate, notification rate and test positivity rate in WA over the past six 12-month periods</w:t>
      </w:r>
    </w:p>
    <w:p w14:paraId="645C0341" w14:textId="492A46D3" w:rsidR="00326D8A" w:rsidRDefault="00326D8A" w:rsidP="003F7BA2">
      <w:pPr>
        <w:spacing w:after="0"/>
        <w:jc w:val="center"/>
      </w:pPr>
      <w:r w:rsidRPr="00326D8A">
        <w:rPr>
          <w:noProof/>
        </w:rPr>
        <w:drawing>
          <wp:inline distT="0" distB="0" distL="0" distR="0" wp14:anchorId="71312B9A" wp14:editId="551B04C2">
            <wp:extent cx="4849200" cy="2948400"/>
            <wp:effectExtent l="0" t="0" r="8890" b="4445"/>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5E44C4B1" w:rsidR="00827CFD" w:rsidRPr="003A19A8" w:rsidRDefault="00F92AEF" w:rsidP="00746130">
      <w:pPr>
        <w:pStyle w:val="Copy"/>
        <w:numPr>
          <w:ilvl w:val="0"/>
          <w:numId w:val="10"/>
        </w:numPr>
        <w:spacing w:line="240" w:lineRule="auto"/>
        <w:rPr>
          <w:b/>
          <w:iCs/>
          <w:sz w:val="20"/>
          <w:szCs w:val="18"/>
        </w:rPr>
      </w:pPr>
      <w:r w:rsidRPr="003A19A8">
        <w:t xml:space="preserve">In comparison to the previous 12-month period, the hepatitis B testing rate </w:t>
      </w:r>
      <w:r w:rsidR="00E966FF">
        <w:t>increased by 5%</w:t>
      </w:r>
      <w:r w:rsidR="00487D6D" w:rsidRPr="003A19A8">
        <w:t xml:space="preserve">, the </w:t>
      </w:r>
      <w:r w:rsidR="00265D15" w:rsidRPr="003A19A8">
        <w:t xml:space="preserve">notification rate </w:t>
      </w:r>
      <w:r w:rsidR="006D6C92">
        <w:t>increased by 1</w:t>
      </w:r>
      <w:r w:rsidR="00E966FF">
        <w:t>0</w:t>
      </w:r>
      <w:r w:rsidR="006D6C92">
        <w:t>%</w:t>
      </w:r>
      <w:r w:rsidR="0065258D" w:rsidRPr="003A19A8">
        <w:t>,</w:t>
      </w:r>
      <w:r w:rsidR="00265D15" w:rsidRPr="003A19A8">
        <w:t xml:space="preserve"> </w:t>
      </w:r>
      <w:r w:rsidRPr="003A19A8">
        <w:t xml:space="preserve">and the test positivity rate </w:t>
      </w:r>
      <w:r w:rsidR="00265D15" w:rsidRPr="003A19A8">
        <w:t>in</w:t>
      </w:r>
      <w:r w:rsidRPr="003A19A8">
        <w:t xml:space="preserve">creased by </w:t>
      </w:r>
      <w:r w:rsidR="00E966FF">
        <w:t>4</w:t>
      </w:r>
      <w:r w:rsidRPr="003A19A8">
        <w:t>%</w:t>
      </w:r>
      <w:r w:rsidR="00BB0294">
        <w:t xml:space="preserve">. </w:t>
      </w:r>
      <w:r w:rsidR="00BB0294" w:rsidRPr="00BB0294">
        <w:t xml:space="preserve">This suggests that the increase in notifications over this period may have resulted from a combination of increased testing and increased disease transmission </w:t>
      </w:r>
      <w:r w:rsidR="00A16C7C">
        <w:t>(Figure 6)</w:t>
      </w:r>
      <w:r w:rsidR="006D6C92">
        <w:t>.</w:t>
      </w:r>
    </w:p>
    <w:p w14:paraId="70407277" w14:textId="77777777" w:rsidR="00420504" w:rsidRDefault="00420504" w:rsidP="00FD1314">
      <w:pPr>
        <w:pStyle w:val="Caption"/>
      </w:pPr>
    </w:p>
    <w:p w14:paraId="2E0974AF" w14:textId="2A5E6E36" w:rsidR="00607987" w:rsidRPr="00FD1314"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17</w:t>
      </w:r>
      <w:r w:rsidRPr="0002578F">
        <w:rPr>
          <w:noProof/>
        </w:rPr>
        <w:fldChar w:fldCharType="end"/>
      </w:r>
      <w:r w:rsidRPr="0002578F">
        <w:t xml:space="preserve"> </w:t>
      </w:r>
      <w:r w:rsidR="00F52E33" w:rsidRPr="0002578F">
        <w:rPr>
          <w:rStyle w:val="StyleCaptionLatinArialChar"/>
          <w:rFonts w:eastAsia="Calibri"/>
          <w:b/>
          <w:bCs w:val="0"/>
        </w:rPr>
        <w:t xml:space="preserve">Number and proportion </w:t>
      </w:r>
      <w:r w:rsidR="00607987" w:rsidRPr="0002578F">
        <w:rPr>
          <w:rStyle w:val="StyleCaptionLatinArialChar"/>
          <w:rFonts w:eastAsia="Calibri"/>
          <w:b/>
          <w:bCs w:val="0"/>
        </w:rPr>
        <w:t>of newly acquired and unspecified hepatitis B notifications in WA, for the two most recent 12-month periods</w:t>
      </w:r>
    </w:p>
    <w:p w14:paraId="17237FAB" w14:textId="38C630BE" w:rsidR="0025577A" w:rsidRDefault="0025577A" w:rsidP="000528D0">
      <w:pPr>
        <w:pStyle w:val="Notes"/>
        <w:spacing w:before="120" w:after="120"/>
        <w:ind w:left="0" w:firstLine="0"/>
        <w:jc w:val="center"/>
      </w:pPr>
      <w:r w:rsidRPr="0025577A">
        <w:rPr>
          <w:noProof/>
        </w:rPr>
        <w:drawing>
          <wp:inline distT="0" distB="0" distL="0" distR="0" wp14:anchorId="3CE9C5CF" wp14:editId="4982C4D6">
            <wp:extent cx="4552950" cy="115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41860A22" w14:textId="4B079154" w:rsidR="00E41C08" w:rsidRPr="0079035A" w:rsidRDefault="00E41C08" w:rsidP="00746130">
      <w:pPr>
        <w:numPr>
          <w:ilvl w:val="0"/>
          <w:numId w:val="9"/>
        </w:numPr>
        <w:spacing w:before="120" w:after="120"/>
        <w:ind w:left="714" w:hanging="357"/>
        <w:rPr>
          <w:rFonts w:cs="Arial"/>
        </w:rPr>
      </w:pPr>
      <w:r w:rsidRPr="0079035A">
        <w:rPr>
          <w:rFonts w:cs="Arial"/>
        </w:rPr>
        <w:t xml:space="preserve">The number of newly acquired hepatitis B </w:t>
      </w:r>
      <w:r w:rsidR="0025577A">
        <w:rPr>
          <w:rFonts w:cs="Arial"/>
        </w:rPr>
        <w:t xml:space="preserve">and unspecified hepatitis B </w:t>
      </w:r>
      <w:r w:rsidRPr="0079035A">
        <w:rPr>
          <w:rFonts w:cs="Arial"/>
        </w:rPr>
        <w:t xml:space="preserve">notifications </w:t>
      </w:r>
      <w:r w:rsidR="00F0323A">
        <w:rPr>
          <w:rFonts w:cs="Arial"/>
        </w:rPr>
        <w:t>in</w:t>
      </w:r>
      <w:r w:rsidR="001D6375">
        <w:rPr>
          <w:rFonts w:cs="Arial"/>
        </w:rPr>
        <w:t xml:space="preserve">creased </w:t>
      </w:r>
      <w:r w:rsidRPr="0079035A">
        <w:rPr>
          <w:rFonts w:cs="Arial"/>
        </w:rPr>
        <w:t>in comparison to the previous 12-month period</w:t>
      </w:r>
      <w:r w:rsidR="00A16C7C">
        <w:rPr>
          <w:rFonts w:cs="Arial"/>
        </w:rPr>
        <w:t xml:space="preserve"> (Table 17)</w:t>
      </w:r>
      <w:r w:rsidRPr="0079035A">
        <w:rPr>
          <w:rFonts w:cs="Arial"/>
        </w:rPr>
        <w:t xml:space="preserve">. </w:t>
      </w:r>
    </w:p>
    <w:p w14:paraId="30C3DDE6" w14:textId="1EA08D18"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18</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sex, for the two most recent 12-month periods</w:t>
      </w:r>
    </w:p>
    <w:p w14:paraId="7552D1BF" w14:textId="1DFBC067" w:rsidR="00E913A5" w:rsidRPr="0055272E" w:rsidRDefault="00E913A5" w:rsidP="000528D0">
      <w:pPr>
        <w:pStyle w:val="Notes"/>
        <w:spacing w:before="120" w:after="120"/>
        <w:ind w:left="0" w:firstLine="0"/>
        <w:jc w:val="center"/>
      </w:pPr>
      <w:r w:rsidRPr="00E913A5">
        <w:rPr>
          <w:noProof/>
        </w:rPr>
        <w:drawing>
          <wp:inline distT="0" distB="0" distL="0" distR="0" wp14:anchorId="4C416A3C" wp14:editId="11DE7358">
            <wp:extent cx="4667250" cy="1343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FFD88B9" w14:textId="77777777" w:rsidR="00A62BBC" w:rsidRDefault="00607987" w:rsidP="00746130">
      <w:pPr>
        <w:pStyle w:val="Notes"/>
        <w:spacing w:before="120"/>
        <w:ind w:left="0" w:firstLine="0"/>
      </w:pPr>
      <w:r w:rsidRPr="0055272E">
        <w:t>Note:</w:t>
      </w:r>
      <w:r w:rsidRPr="0055272E">
        <w:tab/>
        <w:t>N/A = Not applicable</w:t>
      </w:r>
    </w:p>
    <w:p w14:paraId="68361CA9" w14:textId="25B96D3D"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19</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age group, for the two most recent 12-month periods</w:t>
      </w:r>
    </w:p>
    <w:p w14:paraId="00B51DCB" w14:textId="053F5FB5" w:rsidR="0016542A" w:rsidRPr="008D6C58" w:rsidRDefault="0016542A" w:rsidP="000528D0">
      <w:pPr>
        <w:pStyle w:val="Notes"/>
        <w:spacing w:before="120" w:after="120"/>
        <w:ind w:left="0" w:firstLine="0"/>
        <w:jc w:val="center"/>
      </w:pPr>
      <w:r w:rsidRPr="0016542A">
        <w:rPr>
          <w:noProof/>
        </w:rPr>
        <w:drawing>
          <wp:inline distT="0" distB="0" distL="0" distR="0" wp14:anchorId="483DBFDF" wp14:editId="3406D5A8">
            <wp:extent cx="4305300" cy="3248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180CE78" w14:textId="6577115B" w:rsidR="00E100C6" w:rsidRPr="0003713A" w:rsidRDefault="0003713A" w:rsidP="00746130">
      <w:pPr>
        <w:pStyle w:val="ListParagraph"/>
        <w:numPr>
          <w:ilvl w:val="0"/>
          <w:numId w:val="9"/>
        </w:numPr>
        <w:spacing w:before="120" w:after="120"/>
        <w:ind w:left="714" w:hanging="357"/>
        <w:contextualSpacing w:val="0"/>
        <w:rPr>
          <w:b/>
        </w:rPr>
      </w:pPr>
      <w:bookmarkStart w:id="28"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EF0C0A">
        <w:rPr>
          <w:rFonts w:cs="Arial"/>
        </w:rPr>
        <w:t>3</w:t>
      </w:r>
      <w:r w:rsidR="007F7629">
        <w:rPr>
          <w:rFonts w:cs="Arial"/>
        </w:rPr>
        <w:t>0</w:t>
      </w:r>
      <w:r w:rsidR="00EF0C0A">
        <w:rPr>
          <w:rFonts w:cs="Arial"/>
        </w:rPr>
        <w:t xml:space="preserve"> to </w:t>
      </w:r>
      <w:r w:rsidR="00475FC4">
        <w:rPr>
          <w:rFonts w:cs="Arial"/>
        </w:rPr>
        <w:t>3</w:t>
      </w:r>
      <w:r w:rsidR="007F7629">
        <w:rPr>
          <w:rFonts w:cs="Arial"/>
        </w:rPr>
        <w:t>4</w:t>
      </w:r>
      <w:r w:rsidR="00F90C47">
        <w:rPr>
          <w:rFonts w:cs="Arial"/>
        </w:rPr>
        <w:t xml:space="preserve"> </w:t>
      </w:r>
      <w:r w:rsidR="003C75F8" w:rsidRPr="000E2E55">
        <w:rPr>
          <w:rFonts w:cs="Arial"/>
        </w:rPr>
        <w:t>year</w:t>
      </w:r>
      <w:r w:rsidR="00550412" w:rsidRPr="000E2E55">
        <w:rPr>
          <w:rFonts w:cs="Arial"/>
        </w:rPr>
        <w:t>s</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475FC4">
        <w:rPr>
          <w:rFonts w:cs="Arial"/>
        </w:rPr>
        <w:t>3</w:t>
      </w:r>
      <w:r w:rsidR="006950F9">
        <w:rPr>
          <w:rFonts w:cs="Arial"/>
        </w:rPr>
        <w:t>8</w:t>
      </w:r>
      <w:r w:rsidR="00CD0E85">
        <w:rPr>
          <w:rFonts w:cs="Arial"/>
        </w:rPr>
        <w:t xml:space="preserve">% </w:t>
      </w:r>
      <w:r w:rsidR="003C75F8" w:rsidRPr="000E2E55">
        <w:rPr>
          <w:rFonts w:cs="Arial"/>
        </w:rPr>
        <w:t>in comparison to the previous 12-month period</w:t>
      </w:r>
      <w:r w:rsidR="007F0ED1">
        <w:rPr>
          <w:rFonts w:cs="Arial"/>
        </w:rPr>
        <w:t xml:space="preserve">. Notifications among those aged </w:t>
      </w:r>
      <w:r w:rsidR="00475FC4">
        <w:rPr>
          <w:rFonts w:cs="Arial"/>
        </w:rPr>
        <w:t>35</w:t>
      </w:r>
      <w:r w:rsidR="007F0ED1">
        <w:rPr>
          <w:rFonts w:cs="Arial"/>
        </w:rPr>
        <w:t xml:space="preserve"> </w:t>
      </w:r>
      <w:r w:rsidR="00044D2E">
        <w:rPr>
          <w:rFonts w:cs="Arial"/>
        </w:rPr>
        <w:t xml:space="preserve">to </w:t>
      </w:r>
      <w:r w:rsidR="00475FC4">
        <w:rPr>
          <w:rFonts w:cs="Arial"/>
        </w:rPr>
        <w:t>39</w:t>
      </w:r>
      <w:r w:rsidR="00044D2E">
        <w:rPr>
          <w:rFonts w:cs="Arial"/>
        </w:rPr>
        <w:t xml:space="preserve"> </w:t>
      </w:r>
      <w:r w:rsidR="007F0ED1">
        <w:rPr>
          <w:rFonts w:cs="Arial"/>
        </w:rPr>
        <w:t xml:space="preserve">years decreased by </w:t>
      </w:r>
      <w:r w:rsidR="00475FC4">
        <w:rPr>
          <w:rFonts w:cs="Arial"/>
        </w:rPr>
        <w:t>2</w:t>
      </w:r>
      <w:r w:rsidR="007F7629">
        <w:rPr>
          <w:rFonts w:cs="Arial"/>
        </w:rPr>
        <w:t>8</w:t>
      </w:r>
      <w:r w:rsidR="007F0ED1">
        <w:rPr>
          <w:rFonts w:cs="Arial"/>
        </w:rPr>
        <w:t>%</w:t>
      </w:r>
      <w:r w:rsidR="00A16C7C">
        <w:rPr>
          <w:rFonts w:cs="Arial"/>
        </w:rPr>
        <w:t xml:space="preserve"> (Table 19)</w:t>
      </w:r>
      <w:r w:rsidR="007F0ED1">
        <w:rPr>
          <w:rFonts w:cs="Arial"/>
        </w:rPr>
        <w:t>.</w:t>
      </w:r>
    </w:p>
    <w:bookmarkEnd w:id="28"/>
    <w:p w14:paraId="22DF54DB" w14:textId="77777777" w:rsidR="0016542A" w:rsidRDefault="0016542A" w:rsidP="00FD1314">
      <w:pPr>
        <w:pStyle w:val="Caption"/>
      </w:pPr>
    </w:p>
    <w:p w14:paraId="35E4D087" w14:textId="2AB2A7E2" w:rsidR="00607987" w:rsidRPr="0002578F"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20</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Aboriginality, for the two most recent 12-month periods</w:t>
      </w:r>
    </w:p>
    <w:p w14:paraId="060DE037" w14:textId="2D79AECC" w:rsidR="00FB63FB" w:rsidRDefault="00FB63FB" w:rsidP="000528D0">
      <w:pPr>
        <w:pStyle w:val="Notes"/>
        <w:spacing w:before="120" w:after="120"/>
        <w:ind w:left="0" w:firstLine="0"/>
        <w:jc w:val="center"/>
      </w:pPr>
      <w:r w:rsidRPr="00FB63FB">
        <w:rPr>
          <w:noProof/>
        </w:rPr>
        <w:drawing>
          <wp:inline distT="0" distB="0" distL="0" distR="0" wp14:anchorId="3A2CB31A" wp14:editId="41132C01">
            <wp:extent cx="6479540" cy="1525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034ECE05" w:rsidR="00E45ABF" w:rsidRPr="00D63AA3" w:rsidRDefault="00DE4C7F" w:rsidP="00746130">
      <w:pPr>
        <w:numPr>
          <w:ilvl w:val="0"/>
          <w:numId w:val="9"/>
        </w:numPr>
        <w:spacing w:before="120" w:after="120"/>
        <w:ind w:left="714" w:hanging="357"/>
        <w:rPr>
          <w:rFonts w:eastAsia="Times New Roman" w:cs="Arial"/>
          <w:szCs w:val="24"/>
          <w:lang w:val="en-US"/>
        </w:rPr>
      </w:pPr>
      <w:r w:rsidRPr="00DE4C7F">
        <w:tab/>
        <w:t xml:space="preserve">The number of </w:t>
      </w:r>
      <w:r>
        <w:t xml:space="preserve">total hepatitis B </w:t>
      </w:r>
      <w:r w:rsidRPr="00DE4C7F">
        <w:t xml:space="preserve">notifications with an unknown Aboriginality </w:t>
      </w:r>
      <w:r w:rsidR="008305D1">
        <w:t xml:space="preserve">more than doubled </w:t>
      </w:r>
      <w:r w:rsidRPr="00DE4C7F">
        <w:t xml:space="preserve">in comparison to the previous 12-month period. </w:t>
      </w:r>
      <w:r w:rsidR="00E45ABF" w:rsidRPr="009609C6">
        <w:t xml:space="preserve">The notification rate </w:t>
      </w:r>
      <w:r w:rsidR="00CD709A">
        <w:t>in</w:t>
      </w:r>
      <w:r w:rsidR="00E45ABF">
        <w:t xml:space="preserve">creased by </w:t>
      </w:r>
      <w:r w:rsidR="00572758">
        <w:t>50</w:t>
      </w:r>
      <w:r w:rsidR="00E45ABF">
        <w:t xml:space="preserve">% </w:t>
      </w:r>
      <w:r w:rsidR="00E45ABF" w:rsidRPr="009609C6">
        <w:t>among Aboriginal people</w:t>
      </w:r>
      <w:r w:rsidR="00E45ABF">
        <w:t xml:space="preserve"> and </w:t>
      </w:r>
      <w:r w:rsidR="00572758">
        <w:t>remained stable</w:t>
      </w:r>
      <w:r w:rsidR="00E45ABF">
        <w:t xml:space="preserve"> among non-</w:t>
      </w:r>
      <w:r w:rsidR="00E45ABF" w:rsidRPr="009609C6">
        <w:t>Aboriginal people</w:t>
      </w:r>
      <w:r w:rsidR="00E45ABF">
        <w:t xml:space="preserve">, resulting in a </w:t>
      </w:r>
      <w:r w:rsidR="00CD709A">
        <w:t>higher</w:t>
      </w:r>
      <w:r w:rsidR="00E45ABF">
        <w:t xml:space="preserve"> rate ratio compared to the previous 12-month period</w:t>
      </w:r>
      <w:r w:rsidR="00A16C7C">
        <w:t xml:space="preserve"> (Table 20)</w:t>
      </w:r>
      <w:r w:rsidR="00E45ABF" w:rsidRPr="009609C6">
        <w:rPr>
          <w:rFonts w:cs="Arial"/>
          <w:lang w:val="en-US"/>
        </w:rPr>
        <w:t>.</w:t>
      </w:r>
      <w:r w:rsidR="00E45ABF">
        <w:rPr>
          <w:rFonts w:cs="Arial"/>
          <w:lang w:val="en-US"/>
        </w:rPr>
        <w:t xml:space="preserve"> </w:t>
      </w:r>
    </w:p>
    <w:p w14:paraId="6C5D72D1" w14:textId="77777777"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21</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region, for the two most recent 12-month periods</w:t>
      </w:r>
    </w:p>
    <w:p w14:paraId="0714FA70" w14:textId="11B1D77D" w:rsidR="00DE5F3F" w:rsidRPr="00FF6C8B" w:rsidRDefault="00DE5F3F" w:rsidP="000528D0">
      <w:pPr>
        <w:pStyle w:val="Notes"/>
        <w:spacing w:before="120" w:after="120"/>
        <w:ind w:left="0" w:firstLine="0"/>
        <w:jc w:val="center"/>
      </w:pPr>
      <w:r w:rsidRPr="00DE5F3F">
        <w:rPr>
          <w:noProof/>
        </w:rPr>
        <w:drawing>
          <wp:inline distT="0" distB="0" distL="0" distR="0" wp14:anchorId="63E7C996" wp14:editId="29B14BB3">
            <wp:extent cx="4810125" cy="2676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CC8CB6" w:rsidR="00607987" w:rsidRDefault="00607987" w:rsidP="00746130">
      <w:pPr>
        <w:pStyle w:val="Copy"/>
        <w:numPr>
          <w:ilvl w:val="0"/>
          <w:numId w:val="9"/>
        </w:numPr>
        <w:spacing w:line="240" w:lineRule="auto"/>
        <w:ind w:left="714" w:hanging="357"/>
      </w:pPr>
      <w:bookmarkStart w:id="29" w:name="_Toc324928565"/>
      <w:r>
        <w:t>Trends in the total hepatitis B notification rate varied between regions and the small number of notifications in most non-metropolitan regions makes it difficult to interpret any changes in trends</w:t>
      </w:r>
      <w:r w:rsidR="00A16C7C">
        <w:t xml:space="preserve"> (Table 21)</w:t>
      </w:r>
      <w:r>
        <w:t xml:space="preserve">. </w:t>
      </w:r>
    </w:p>
    <w:p w14:paraId="31169DA6" w14:textId="0694273C" w:rsidR="00D63AA3" w:rsidRDefault="00D63AA3">
      <w:pPr>
        <w:spacing w:after="0"/>
        <w:rPr>
          <w:rFonts w:eastAsia="Times New Roman"/>
          <w:szCs w:val="24"/>
        </w:rPr>
      </w:pPr>
      <w:r>
        <w:br w:type="page"/>
      </w:r>
    </w:p>
    <w:p w14:paraId="2EDA4EB2" w14:textId="2D62CF0A" w:rsidR="00607987" w:rsidRPr="00746130" w:rsidRDefault="00607987" w:rsidP="00746130">
      <w:pPr>
        <w:pStyle w:val="Heading1"/>
        <w:spacing w:before="120"/>
      </w:pPr>
      <w:bookmarkStart w:id="30" w:name="_Toc17721264"/>
      <w:bookmarkStart w:id="31" w:name="_Toc48809287"/>
      <w:r w:rsidRPr="00746130">
        <w:rPr>
          <w:rStyle w:val="Heading1Char"/>
          <w:rFonts w:eastAsia="Calibri"/>
          <w:b/>
          <w:bCs/>
        </w:rPr>
        <w:lastRenderedPageBreak/>
        <w:t>Hepatitis C</w:t>
      </w:r>
      <w:bookmarkEnd w:id="29"/>
      <w:bookmarkEnd w:id="30"/>
      <w:bookmarkEnd w:id="31"/>
    </w:p>
    <w:p w14:paraId="3A0D09B4" w14:textId="1438566E" w:rsidR="00A13864" w:rsidRPr="00FD1314" w:rsidRDefault="00A13864" w:rsidP="00A13864">
      <w:pPr>
        <w:pStyle w:val="Caption"/>
        <w:rPr>
          <w:rStyle w:val="StyleCaptionLatinArialChar"/>
          <w:rFonts w:eastAsia="Calibri"/>
          <w:b/>
          <w:bCs w:val="0"/>
        </w:rPr>
      </w:pPr>
      <w:r w:rsidRPr="0096712F">
        <w:rPr>
          <w:rStyle w:val="StyleCaptionLatinArialChar"/>
          <w:rFonts w:eastAsia="Calibri"/>
          <w:b/>
          <w:bCs w:val="0"/>
        </w:rPr>
        <w:t xml:space="preserve">Figure </w:t>
      </w:r>
      <w:r w:rsidRPr="0096712F">
        <w:rPr>
          <w:noProof/>
        </w:rPr>
        <w:fldChar w:fldCharType="begin"/>
      </w:r>
      <w:r w:rsidRPr="0096712F">
        <w:rPr>
          <w:noProof/>
        </w:rPr>
        <w:instrText xml:space="preserve"> SEQ Figure \* ARABIC </w:instrText>
      </w:r>
      <w:r w:rsidRPr="0096712F">
        <w:rPr>
          <w:noProof/>
        </w:rPr>
        <w:fldChar w:fldCharType="separate"/>
      </w:r>
      <w:r w:rsidRPr="0096712F">
        <w:rPr>
          <w:noProof/>
        </w:rPr>
        <w:t>7</w:t>
      </w:r>
      <w:r w:rsidRPr="0096712F">
        <w:rPr>
          <w:noProof/>
        </w:rPr>
        <w:fldChar w:fldCharType="end"/>
      </w:r>
      <w:r w:rsidRPr="0096712F">
        <w:rPr>
          <w:rStyle w:val="StyleCaptionLatinArialChar"/>
          <w:rFonts w:eastAsia="Calibri"/>
          <w:b/>
          <w:bCs w:val="0"/>
        </w:rPr>
        <w:t xml:space="preserve"> Hepatitis C testing rate, notification rate and test positivity rate in WA over the past six 12-month periods</w:t>
      </w:r>
    </w:p>
    <w:p w14:paraId="2670FF38" w14:textId="2520C2F4" w:rsidR="00326D8A" w:rsidRDefault="00326D8A" w:rsidP="00A13864">
      <w:pPr>
        <w:spacing w:after="0"/>
        <w:jc w:val="center"/>
      </w:pPr>
      <w:r w:rsidRPr="00326D8A">
        <w:rPr>
          <w:noProof/>
        </w:rPr>
        <w:drawing>
          <wp:inline distT="0" distB="0" distL="0" distR="0" wp14:anchorId="7DCE698E" wp14:editId="13CE00C1">
            <wp:extent cx="4849200" cy="2948400"/>
            <wp:effectExtent l="0" t="0" r="8890" b="4445"/>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1E63BA" w14:textId="6E93F3A0" w:rsidR="00C13D7D" w:rsidRPr="003A19A8" w:rsidRDefault="00C13D7D" w:rsidP="00746130">
      <w:pPr>
        <w:pStyle w:val="Copy"/>
        <w:numPr>
          <w:ilvl w:val="0"/>
          <w:numId w:val="10"/>
        </w:numPr>
        <w:spacing w:line="240" w:lineRule="auto"/>
        <w:ind w:left="714" w:hanging="357"/>
        <w:rPr>
          <w:rFonts w:cs="Arial"/>
        </w:rPr>
      </w:pPr>
      <w:r w:rsidRPr="003A19A8">
        <w:t>In comparison to the previous 12-month period, the hepatitis C testing rate</w:t>
      </w:r>
      <w:r w:rsidR="00915E2B">
        <w:t xml:space="preserve">, notification rate and test positivity rates </w:t>
      </w:r>
      <w:r w:rsidR="001F4719">
        <w:t>remained stable</w:t>
      </w:r>
      <w:r w:rsidR="00A16C7C">
        <w:t xml:space="preserve"> (Figure 7)</w:t>
      </w:r>
      <w:r w:rsidRPr="003A19A8">
        <w:t>.</w:t>
      </w:r>
    </w:p>
    <w:p w14:paraId="3FA861E0" w14:textId="001E59DF" w:rsidR="00607987" w:rsidRPr="00FD1314" w:rsidRDefault="009D3B7F" w:rsidP="00FD1314">
      <w:pPr>
        <w:pStyle w:val="Caption"/>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22</w:t>
      </w:r>
      <w:r w:rsidRPr="003F7639">
        <w:rPr>
          <w:noProof/>
        </w:rPr>
        <w:fldChar w:fldCharType="end"/>
      </w:r>
      <w:r w:rsidRPr="003F7639">
        <w:t xml:space="preserve"> </w:t>
      </w:r>
      <w:r w:rsidR="00F52E33" w:rsidRPr="003F7639">
        <w:rPr>
          <w:rStyle w:val="StyleCaptionLatinArialChar"/>
          <w:rFonts w:eastAsia="Calibri"/>
          <w:b/>
          <w:bCs w:val="0"/>
        </w:rPr>
        <w:t xml:space="preserve">Number and proportion </w:t>
      </w:r>
      <w:r w:rsidR="00607987" w:rsidRPr="003F7639">
        <w:t>of hepatitis C notifications in WA by disease status, for the two most recent 12-month periods</w:t>
      </w:r>
    </w:p>
    <w:p w14:paraId="1ECC3C22" w14:textId="313ECDB9" w:rsidR="00E151C9" w:rsidRDefault="00E151C9" w:rsidP="000528D0">
      <w:pPr>
        <w:pStyle w:val="Notes"/>
        <w:spacing w:before="120" w:after="120"/>
        <w:ind w:left="0" w:firstLine="0"/>
        <w:jc w:val="center"/>
      </w:pPr>
      <w:r w:rsidRPr="00E151C9">
        <w:rPr>
          <w:noProof/>
        </w:rPr>
        <w:drawing>
          <wp:inline distT="0" distB="0" distL="0" distR="0" wp14:anchorId="4AA98785" wp14:editId="25D681D0">
            <wp:extent cx="4552950" cy="1152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25653018" w14:textId="646D5047" w:rsidR="00B05C12" w:rsidRPr="00E151C9" w:rsidRDefault="00E151C9" w:rsidP="00F15340">
      <w:pPr>
        <w:numPr>
          <w:ilvl w:val="0"/>
          <w:numId w:val="9"/>
        </w:numPr>
        <w:spacing w:before="120" w:after="120"/>
        <w:ind w:left="714" w:hanging="357"/>
        <w:rPr>
          <w:rFonts w:cs="Arial"/>
        </w:rPr>
      </w:pPr>
      <w:r w:rsidRPr="00E151C9">
        <w:rPr>
          <w:rFonts w:cs="Arial"/>
        </w:rPr>
        <w:t>In comparison to the previous 12-month period, the number of newly acquired hepatitis C notifications decreased by 23%, while the number of unspecified hepatitis C notifications increased by 5%</w:t>
      </w:r>
      <w:r>
        <w:rPr>
          <w:rFonts w:cs="Arial"/>
        </w:rPr>
        <w:t xml:space="preserve">. </w:t>
      </w:r>
    </w:p>
    <w:p w14:paraId="643AA17D" w14:textId="48229515" w:rsidR="00607987" w:rsidRPr="00FD1314" w:rsidRDefault="009D3B7F" w:rsidP="00FD1314">
      <w:pPr>
        <w:pStyle w:val="Caption"/>
        <w:rPr>
          <w:rStyle w:val="StyleCaptionLatinArialChar"/>
          <w:rFonts w:eastAsia="Calibri"/>
          <w:b/>
          <w:bCs w:val="0"/>
        </w:rPr>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23</w:t>
      </w:r>
      <w:r w:rsidRPr="003F7639">
        <w:rPr>
          <w:noProof/>
        </w:rPr>
        <w:fldChar w:fldCharType="end"/>
      </w:r>
      <w:r w:rsidRPr="003F7639">
        <w:t xml:space="preserve"> </w:t>
      </w:r>
      <w:r w:rsidR="00607987" w:rsidRPr="003F7639">
        <w:rPr>
          <w:rStyle w:val="StyleCaptionLatinArialChar"/>
          <w:rFonts w:eastAsia="Calibri"/>
          <w:b/>
          <w:bCs w:val="0"/>
        </w:rPr>
        <w:t>Number</w:t>
      </w:r>
      <w:r w:rsidR="00B84B08" w:rsidRPr="003F7639">
        <w:rPr>
          <w:rStyle w:val="StyleCaptionLatinArialChar"/>
          <w:rFonts w:eastAsia="Calibri"/>
          <w:b/>
          <w:bCs w:val="0"/>
        </w:rPr>
        <w:t xml:space="preserve"> and </w:t>
      </w:r>
      <w:r w:rsidR="00607987" w:rsidRPr="003F7639">
        <w:rPr>
          <w:rStyle w:val="StyleCaptionLatinArialChar"/>
          <w:rFonts w:eastAsia="Calibri"/>
          <w:b/>
          <w:bCs w:val="0"/>
        </w:rPr>
        <w:t>proportion of hepatitis C notifications (newly acquired + unspecified) in WA by sex, for the two most recent 12-month periods</w:t>
      </w:r>
    </w:p>
    <w:p w14:paraId="38C13299" w14:textId="1660CC05" w:rsidR="001C1324" w:rsidRPr="002C15AA" w:rsidRDefault="001C1324" w:rsidP="000528D0">
      <w:pPr>
        <w:pStyle w:val="Notes"/>
        <w:spacing w:before="120" w:after="120"/>
        <w:ind w:left="0" w:firstLine="0"/>
        <w:jc w:val="center"/>
      </w:pPr>
      <w:r w:rsidRPr="001C1324">
        <w:rPr>
          <w:noProof/>
        </w:rPr>
        <w:drawing>
          <wp:inline distT="0" distB="0" distL="0" distR="0" wp14:anchorId="735C2B87" wp14:editId="3E6A7D96">
            <wp:extent cx="4667250" cy="1343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54B0F793" w:rsidR="008841B0" w:rsidRPr="00AD5B29" w:rsidRDefault="008841B0"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rsidR="00E66926">
        <w:t xml:space="preserve">remained stable </w:t>
      </w:r>
      <w:r w:rsidR="0046035E">
        <w:t>among males and</w:t>
      </w:r>
      <w:r w:rsidR="00805C09">
        <w:t xml:space="preserve"> </w:t>
      </w:r>
      <w:r w:rsidR="001C1324">
        <w:t>in</w:t>
      </w:r>
      <w:r w:rsidR="00E66926">
        <w:t>creased by 7</w:t>
      </w:r>
      <w:r w:rsidR="00F70DC5">
        <w:t>% among females</w:t>
      </w:r>
      <w:r w:rsidR="001C1324">
        <w:t xml:space="preserve"> </w:t>
      </w:r>
      <w:r w:rsidR="00A16C7C">
        <w:rPr>
          <w:rFonts w:cs="Arial"/>
          <w:lang w:val="en-US"/>
        </w:rPr>
        <w:t>(Table 23)</w:t>
      </w:r>
      <w:r w:rsidR="00F70DC5" w:rsidRPr="00F70DC5">
        <w:rPr>
          <w:rFonts w:cs="Arial"/>
          <w:lang w:val="en-US"/>
        </w:rPr>
        <w:t>.</w:t>
      </w:r>
    </w:p>
    <w:p w14:paraId="0AFA9447" w14:textId="77EB5BEA" w:rsidR="00607987" w:rsidRDefault="00607987" w:rsidP="00FD1314">
      <w:pPr>
        <w:pStyle w:val="Caption"/>
        <w:rPr>
          <w:rStyle w:val="StyleCaptionLatinArialChar"/>
          <w:rFonts w:eastAsia="Calibri"/>
          <w:b/>
          <w:bCs w:val="0"/>
        </w:rPr>
      </w:pPr>
      <w:r w:rsidRPr="003F7639">
        <w:rPr>
          <w:rStyle w:val="StyleCaptionLatinArialChar"/>
          <w:rFonts w:eastAsia="Calibri"/>
          <w:b/>
          <w:bCs w:val="0"/>
        </w:rPr>
        <w:lastRenderedPageBreak/>
        <w:t xml:space="preserve">Table </w:t>
      </w:r>
      <w:r w:rsidR="00A92956" w:rsidRPr="003F7639">
        <w:rPr>
          <w:noProof/>
        </w:rPr>
        <w:fldChar w:fldCharType="begin"/>
      </w:r>
      <w:r w:rsidR="00A92956" w:rsidRPr="003F7639">
        <w:rPr>
          <w:noProof/>
        </w:rPr>
        <w:instrText xml:space="preserve"> SEQ Table \* ARABIC </w:instrText>
      </w:r>
      <w:r w:rsidR="00A92956" w:rsidRPr="003F7639">
        <w:rPr>
          <w:noProof/>
        </w:rPr>
        <w:fldChar w:fldCharType="separate"/>
      </w:r>
      <w:r w:rsidR="009D3B7F" w:rsidRPr="003F7639">
        <w:rPr>
          <w:noProof/>
        </w:rPr>
        <w:t>24</w:t>
      </w:r>
      <w:r w:rsidR="00A92956" w:rsidRPr="003F7639">
        <w:rPr>
          <w:noProof/>
        </w:rPr>
        <w:fldChar w:fldCharType="end"/>
      </w:r>
      <w:r w:rsidRPr="003F7639">
        <w:rPr>
          <w:rStyle w:val="StyleCaptionLatinArialChar"/>
          <w:rFonts w:eastAsia="Calibri"/>
          <w:b/>
          <w:bCs w:val="0"/>
        </w:rPr>
        <w:t xml:space="preserve"> Number and proportion of hepatitis C notifications (newly acquired + unspecified) in WA by age group, for the two most recent 12-month periods</w:t>
      </w:r>
    </w:p>
    <w:p w14:paraId="58531A8E" w14:textId="23A3FBBC" w:rsidR="004312ED" w:rsidRPr="00D1583E" w:rsidRDefault="004312ED" w:rsidP="000528D0">
      <w:pPr>
        <w:pStyle w:val="Notes"/>
        <w:spacing w:before="120" w:after="120"/>
        <w:ind w:left="0" w:firstLine="0"/>
        <w:jc w:val="center"/>
      </w:pPr>
      <w:r w:rsidRPr="004312ED">
        <w:rPr>
          <w:noProof/>
        </w:rPr>
        <w:drawing>
          <wp:inline distT="0" distB="0" distL="0" distR="0" wp14:anchorId="0C1D2528" wp14:editId="5D9B233E">
            <wp:extent cx="4305300" cy="3248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0F9FDC3A" w14:textId="64EFBDA2"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sidR="00643A73">
        <w:rPr>
          <w:rFonts w:cs="Arial"/>
        </w:rPr>
        <w:t xml:space="preserve">those aged </w:t>
      </w:r>
      <w:r w:rsidR="00625A8A">
        <w:rPr>
          <w:rFonts w:cs="Arial"/>
        </w:rPr>
        <w:t>2</w:t>
      </w:r>
      <w:r w:rsidR="004312ED">
        <w:rPr>
          <w:rFonts w:cs="Arial"/>
        </w:rPr>
        <w:t>5</w:t>
      </w:r>
      <w:r w:rsidR="00625A8A">
        <w:rPr>
          <w:rFonts w:cs="Arial"/>
        </w:rPr>
        <w:t xml:space="preserve"> to 34 years </w:t>
      </w:r>
      <w:r>
        <w:rPr>
          <w:rFonts w:cs="Arial"/>
        </w:rPr>
        <w:t xml:space="preserve">and </w:t>
      </w:r>
      <w:r w:rsidRPr="000E2E55">
        <w:rPr>
          <w:rFonts w:cs="Arial"/>
        </w:rPr>
        <w:t xml:space="preserve">notifications </w:t>
      </w:r>
      <w:r>
        <w:rPr>
          <w:rFonts w:cs="Arial"/>
        </w:rPr>
        <w:t xml:space="preserve">among this age group </w:t>
      </w:r>
      <w:r w:rsidR="00625A8A">
        <w:rPr>
          <w:rFonts w:cs="Arial"/>
        </w:rPr>
        <w:t xml:space="preserve">decreased by </w:t>
      </w:r>
      <w:r w:rsidR="004312ED">
        <w:rPr>
          <w:rFonts w:cs="Arial"/>
        </w:rPr>
        <w:t>6</w:t>
      </w:r>
      <w:r w:rsidR="00625A8A">
        <w:rPr>
          <w:rFonts w:cs="Arial"/>
        </w:rPr>
        <w:t>%</w:t>
      </w:r>
      <w:r w:rsidRPr="000E2E55">
        <w:rPr>
          <w:rFonts w:cs="Arial"/>
        </w:rPr>
        <w:t xml:space="preserve"> in comparison to the previous 12-month period. </w:t>
      </w:r>
      <w:r w:rsidRPr="000D6AFA">
        <w:rPr>
          <w:rFonts w:cs="Arial"/>
        </w:rPr>
        <w:t xml:space="preserve">Notifications among </w:t>
      </w:r>
      <w:r w:rsidR="00643A73">
        <w:rPr>
          <w:rFonts w:cs="Arial"/>
        </w:rPr>
        <w:t>those aged 5</w:t>
      </w:r>
      <w:r w:rsidR="00C20C2B">
        <w:rPr>
          <w:rFonts w:cs="Arial"/>
        </w:rPr>
        <w:t>0</w:t>
      </w:r>
      <w:r w:rsidR="00643A73">
        <w:rPr>
          <w:rFonts w:cs="Arial"/>
        </w:rPr>
        <w:t xml:space="preserve"> to 5</w:t>
      </w:r>
      <w:r w:rsidR="004312ED">
        <w:rPr>
          <w:rFonts w:cs="Arial"/>
        </w:rPr>
        <w:t>9</w:t>
      </w:r>
      <w:r w:rsidR="00C20C2B">
        <w:rPr>
          <w:rFonts w:cs="Arial"/>
        </w:rPr>
        <w:t xml:space="preserve"> </w:t>
      </w:r>
      <w:r w:rsidR="00643A73">
        <w:rPr>
          <w:rFonts w:cs="Arial"/>
        </w:rPr>
        <w:t xml:space="preserve">years </w:t>
      </w:r>
      <w:r w:rsidR="00C20C2B">
        <w:rPr>
          <w:rFonts w:cs="Arial"/>
        </w:rPr>
        <w:t>in</w:t>
      </w:r>
      <w:r w:rsidRPr="000D6AFA">
        <w:rPr>
          <w:rFonts w:cs="Arial"/>
        </w:rPr>
        <w:t xml:space="preserve">creased by </w:t>
      </w:r>
      <w:r w:rsidR="004312ED">
        <w:rPr>
          <w:rFonts w:cs="Arial"/>
        </w:rPr>
        <w:t>2</w:t>
      </w:r>
      <w:r w:rsidR="00625A8A">
        <w:rPr>
          <w:rFonts w:cs="Arial"/>
        </w:rPr>
        <w:t>9</w:t>
      </w:r>
      <w:r w:rsidRPr="000D6AFA">
        <w:rPr>
          <w:rFonts w:cs="Arial"/>
        </w:rPr>
        <w:t>%</w:t>
      </w:r>
      <w:r w:rsidR="00A16C7C">
        <w:rPr>
          <w:rFonts w:cs="Arial"/>
        </w:rPr>
        <w:t xml:space="preserve"> (Table 24)</w:t>
      </w:r>
      <w:r w:rsidRPr="000D6AFA">
        <w:rPr>
          <w:rFonts w:cs="Arial"/>
        </w:rPr>
        <w:t>.</w:t>
      </w:r>
    </w:p>
    <w:p w14:paraId="09BA79B4" w14:textId="71F127B7" w:rsidR="00607987" w:rsidRPr="00FD1314" w:rsidRDefault="009D3B7F" w:rsidP="00FD1314">
      <w:pPr>
        <w:pStyle w:val="Caption"/>
        <w:rPr>
          <w:rStyle w:val="StyleCaptionLatinArialChar"/>
          <w:rFonts w:eastAsia="Calibri"/>
          <w:b/>
          <w:bCs w:val="0"/>
        </w:rPr>
      </w:pPr>
      <w:r w:rsidRPr="00E07CD4">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25</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Aboriginality, for the two most recent 12-month periods</w:t>
      </w:r>
    </w:p>
    <w:p w14:paraId="7804DDF3" w14:textId="219D2365" w:rsidR="00471C62" w:rsidRPr="0083494F" w:rsidRDefault="00471C62" w:rsidP="000528D0">
      <w:pPr>
        <w:pStyle w:val="Notes"/>
        <w:spacing w:before="120" w:after="120"/>
        <w:ind w:left="0" w:firstLine="0"/>
        <w:jc w:val="center"/>
      </w:pPr>
      <w:r w:rsidRPr="00471C62">
        <w:rPr>
          <w:noProof/>
        </w:rPr>
        <w:drawing>
          <wp:inline distT="0" distB="0" distL="0" distR="0" wp14:anchorId="57C46439" wp14:editId="595EB07F">
            <wp:extent cx="6479540" cy="1525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01AA468D" w:rsidR="00D63AA3" w:rsidRPr="006F5A64" w:rsidRDefault="007869B3" w:rsidP="00A55C2D">
      <w:pPr>
        <w:numPr>
          <w:ilvl w:val="0"/>
          <w:numId w:val="9"/>
        </w:numPr>
        <w:spacing w:before="120" w:after="0"/>
        <w:ind w:left="714" w:hanging="357"/>
        <w:rPr>
          <w:b/>
          <w:iCs/>
          <w:sz w:val="20"/>
          <w:szCs w:val="18"/>
        </w:rPr>
      </w:pPr>
      <w:r w:rsidRPr="00DE4C7F">
        <w:tab/>
      </w:r>
      <w:r w:rsidR="00086BD7" w:rsidRPr="00086BD7">
        <w:t xml:space="preserve">The </w:t>
      </w:r>
      <w:r w:rsidR="00166F6F">
        <w:t xml:space="preserve">total hepatitis C </w:t>
      </w:r>
      <w:r w:rsidR="00086BD7" w:rsidRPr="00086BD7">
        <w:t xml:space="preserve">notification rate </w:t>
      </w:r>
      <w:r w:rsidR="00471C62">
        <w:t>increased by 7%</w:t>
      </w:r>
      <w:r w:rsidR="00166F6F">
        <w:t xml:space="preserve"> </w:t>
      </w:r>
      <w:r w:rsidR="00086BD7" w:rsidRPr="00086BD7">
        <w:t xml:space="preserve">among Aboriginal people and </w:t>
      </w:r>
      <w:r w:rsidR="00471C62">
        <w:t xml:space="preserve">remained stable </w:t>
      </w:r>
      <w:r w:rsidR="00086BD7" w:rsidRPr="00086BD7">
        <w:t>among non-Aboriginal people, resulting in a higher rate ratio compared to the previous 12-month period</w:t>
      </w:r>
      <w:r w:rsidR="00A16C7C">
        <w:t xml:space="preserve"> (Table 25)</w:t>
      </w:r>
      <w:r w:rsidR="00086BD7" w:rsidRPr="00086BD7">
        <w:t>.</w:t>
      </w:r>
    </w:p>
    <w:p w14:paraId="5E05A3C6" w14:textId="77777777" w:rsidR="00062968" w:rsidRDefault="00062968">
      <w:pPr>
        <w:spacing w:after="0"/>
        <w:rPr>
          <w:b/>
          <w:iCs/>
          <w:sz w:val="20"/>
          <w:szCs w:val="18"/>
        </w:rPr>
      </w:pPr>
      <w:r>
        <w:br w:type="page"/>
      </w:r>
    </w:p>
    <w:p w14:paraId="7B2EE89B" w14:textId="497664CB" w:rsidR="00607987" w:rsidRPr="00FD1314" w:rsidRDefault="009D3B7F" w:rsidP="00FD1314">
      <w:pPr>
        <w:pStyle w:val="Caption"/>
        <w:rPr>
          <w:rStyle w:val="StyleCaptionLatinArialChar"/>
          <w:rFonts w:eastAsia="Calibri"/>
          <w:b/>
          <w:bCs w:val="0"/>
        </w:rPr>
      </w:pPr>
      <w:r w:rsidRPr="00E07CD4">
        <w:lastRenderedPageBreak/>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26</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region, for the two most recent 12-month periods</w:t>
      </w:r>
    </w:p>
    <w:p w14:paraId="593E9B39" w14:textId="4483451D" w:rsidR="002B262D" w:rsidRDefault="002B262D" w:rsidP="000528D0">
      <w:pPr>
        <w:pStyle w:val="Notes"/>
        <w:keepNext/>
        <w:spacing w:before="120" w:after="120"/>
        <w:ind w:left="0" w:firstLine="0"/>
        <w:jc w:val="center"/>
      </w:pPr>
      <w:r w:rsidRPr="002B262D">
        <w:rPr>
          <w:noProof/>
        </w:rPr>
        <w:drawing>
          <wp:inline distT="0" distB="0" distL="0" distR="0" wp14:anchorId="6CE5DFCC" wp14:editId="37B56227">
            <wp:extent cx="4810125" cy="2676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0B356C61" w:rsidR="006C0423" w:rsidRPr="00D51F4B" w:rsidRDefault="00D26D2E" w:rsidP="00746130">
      <w:pPr>
        <w:pStyle w:val="Copy"/>
        <w:numPr>
          <w:ilvl w:val="0"/>
          <w:numId w:val="9"/>
        </w:numPr>
        <w:spacing w:line="240" w:lineRule="auto"/>
        <w:ind w:left="714" w:hanging="357"/>
      </w:pPr>
      <w:r>
        <w:rPr>
          <w:rFonts w:cs="Arial"/>
        </w:rPr>
        <w:t>Although the t</w:t>
      </w:r>
      <w:r w:rsidR="00607987" w:rsidRPr="00D51F4B">
        <w:rPr>
          <w:rFonts w:cs="Arial"/>
        </w:rPr>
        <w:t xml:space="preserve">otal hepatitis C notification rate </w:t>
      </w:r>
      <w:r w:rsidR="00536667" w:rsidRPr="00D51F4B">
        <w:rPr>
          <w:rFonts w:cs="Arial"/>
        </w:rPr>
        <w:t>decreased</w:t>
      </w:r>
      <w:r w:rsidR="00FD64E7" w:rsidRPr="00D51F4B">
        <w:rPr>
          <w:rFonts w:cs="Arial"/>
        </w:rPr>
        <w:t xml:space="preserve"> </w:t>
      </w:r>
      <w:r w:rsidR="00736708">
        <w:rPr>
          <w:rFonts w:cs="Arial"/>
        </w:rPr>
        <w:t xml:space="preserve">or remained stable </w:t>
      </w:r>
      <w:r w:rsidR="00607987" w:rsidRPr="00D51F4B">
        <w:rPr>
          <w:rFonts w:cs="Arial"/>
        </w:rPr>
        <w:t>in most regi</w:t>
      </w:r>
      <w:r w:rsidR="00FD64E7" w:rsidRPr="00D51F4B">
        <w:rPr>
          <w:rFonts w:cs="Arial"/>
        </w:rPr>
        <w:t>ons</w:t>
      </w:r>
      <w:r>
        <w:rPr>
          <w:rFonts w:cs="Arial"/>
        </w:rPr>
        <w:t xml:space="preserve">, </w:t>
      </w:r>
      <w:r w:rsidR="00736708">
        <w:rPr>
          <w:rFonts w:cs="Arial"/>
        </w:rPr>
        <w:t xml:space="preserve">the rate </w:t>
      </w:r>
      <w:r w:rsidR="00042FCA">
        <w:rPr>
          <w:rFonts w:cs="Arial"/>
        </w:rPr>
        <w:t xml:space="preserve">more than </w:t>
      </w:r>
      <w:r w:rsidR="00736708">
        <w:rPr>
          <w:rFonts w:cs="Arial"/>
        </w:rPr>
        <w:t xml:space="preserve">doubled in </w:t>
      </w:r>
      <w:r w:rsidR="00736708" w:rsidRPr="00D35866">
        <w:rPr>
          <w:rFonts w:cs="Arial"/>
        </w:rPr>
        <w:t>the Kimberley</w:t>
      </w:r>
      <w:r w:rsidRPr="00D35866">
        <w:rPr>
          <w:rFonts w:cs="Arial"/>
        </w:rPr>
        <w:t xml:space="preserve"> </w:t>
      </w:r>
      <w:r w:rsidR="001C588C" w:rsidRPr="00D35866">
        <w:rPr>
          <w:rFonts w:cs="Arial"/>
        </w:rPr>
        <w:t>region</w:t>
      </w:r>
      <w:r w:rsidR="00042FCA">
        <w:rPr>
          <w:rFonts w:cs="Arial"/>
        </w:rPr>
        <w:t xml:space="preserve"> </w:t>
      </w:r>
      <w:r w:rsidR="00A16C7C">
        <w:rPr>
          <w:rFonts w:cs="Arial"/>
        </w:rPr>
        <w:t>(Table 26)</w:t>
      </w:r>
      <w:r w:rsidR="001C588C" w:rsidRPr="00D51F4B">
        <w:rPr>
          <w:rFonts w:cs="Arial"/>
        </w:rPr>
        <w:t>.</w:t>
      </w:r>
    </w:p>
    <w:p w14:paraId="323C93A6" w14:textId="77777777" w:rsidR="00A02A47" w:rsidRDefault="00A02A47" w:rsidP="00743BE0"/>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6D2C6AF8" w:rsidR="00743BE0" w:rsidRDefault="00183A46" w:rsidP="000C1184">
      <w:pPr>
        <w:spacing w:after="300"/>
        <w:ind w:right="-1"/>
      </w:pPr>
      <w:r>
        <w:t xml:space="preserve">© Department of Health </w:t>
      </w:r>
      <w:r w:rsidR="00FD64E7">
        <w:t>202</w:t>
      </w:r>
      <w:r w:rsidR="000955DE">
        <w:t>3</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4B46" w14:textId="77777777" w:rsidR="00944913" w:rsidRDefault="00944913" w:rsidP="00743BE0">
      <w:pPr>
        <w:spacing w:after="0"/>
      </w:pPr>
      <w:r>
        <w:separator/>
      </w:r>
    </w:p>
  </w:endnote>
  <w:endnote w:type="continuationSeparator" w:id="0">
    <w:p w14:paraId="69D86AAC" w14:textId="77777777" w:rsidR="00944913" w:rsidRDefault="00944913"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75E3" w14:textId="77777777" w:rsidR="00944913" w:rsidRDefault="00944913" w:rsidP="00743BE0">
      <w:pPr>
        <w:spacing w:after="0"/>
      </w:pPr>
      <w:r>
        <w:separator/>
      </w:r>
    </w:p>
  </w:footnote>
  <w:footnote w:type="continuationSeparator" w:id="0">
    <w:p w14:paraId="271B9606" w14:textId="77777777" w:rsidR="00944913" w:rsidRDefault="00944913"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1850"/>
    <w:multiLevelType w:val="hybridMultilevel"/>
    <w:tmpl w:val="E698DB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399603">
    <w:abstractNumId w:val="15"/>
  </w:num>
  <w:num w:numId="2" w16cid:durableId="137505239">
    <w:abstractNumId w:val="6"/>
  </w:num>
  <w:num w:numId="3" w16cid:durableId="885602560">
    <w:abstractNumId w:val="17"/>
  </w:num>
  <w:num w:numId="4" w16cid:durableId="491407568">
    <w:abstractNumId w:val="9"/>
  </w:num>
  <w:num w:numId="5" w16cid:durableId="1356423034">
    <w:abstractNumId w:val="7"/>
  </w:num>
  <w:num w:numId="6" w16cid:durableId="1243683574">
    <w:abstractNumId w:val="3"/>
  </w:num>
  <w:num w:numId="7" w16cid:durableId="888691577">
    <w:abstractNumId w:val="11"/>
  </w:num>
  <w:num w:numId="8" w16cid:durableId="1674339130">
    <w:abstractNumId w:val="0"/>
  </w:num>
  <w:num w:numId="9" w16cid:durableId="533470006">
    <w:abstractNumId w:val="4"/>
  </w:num>
  <w:num w:numId="10" w16cid:durableId="1500462651">
    <w:abstractNumId w:val="2"/>
  </w:num>
  <w:num w:numId="11" w16cid:durableId="503328464">
    <w:abstractNumId w:val="14"/>
  </w:num>
  <w:num w:numId="12" w16cid:durableId="916551115">
    <w:abstractNumId w:val="16"/>
  </w:num>
  <w:num w:numId="13" w16cid:durableId="1775318882">
    <w:abstractNumId w:val="1"/>
  </w:num>
  <w:num w:numId="14" w16cid:durableId="370300265">
    <w:abstractNumId w:val="8"/>
  </w:num>
  <w:num w:numId="15" w16cid:durableId="1122572402">
    <w:abstractNumId w:val="18"/>
  </w:num>
  <w:num w:numId="16" w16cid:durableId="2109496981">
    <w:abstractNumId w:val="12"/>
  </w:num>
  <w:num w:numId="17" w16cid:durableId="1409114077">
    <w:abstractNumId w:val="10"/>
  </w:num>
  <w:num w:numId="18" w16cid:durableId="920019755">
    <w:abstractNumId w:val="13"/>
  </w:num>
  <w:num w:numId="19" w16cid:durableId="1587836975">
    <w:abstractNumId w:val="5"/>
  </w:num>
  <w:num w:numId="20" w16cid:durableId="20320279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1EF7"/>
    <w:rsid w:val="000031F3"/>
    <w:rsid w:val="00006381"/>
    <w:rsid w:val="00006B36"/>
    <w:rsid w:val="00010122"/>
    <w:rsid w:val="00017D75"/>
    <w:rsid w:val="00020130"/>
    <w:rsid w:val="00020C2F"/>
    <w:rsid w:val="000212D1"/>
    <w:rsid w:val="00023E5B"/>
    <w:rsid w:val="00025687"/>
    <w:rsid w:val="0002578F"/>
    <w:rsid w:val="00026D89"/>
    <w:rsid w:val="00033314"/>
    <w:rsid w:val="00036FE3"/>
    <w:rsid w:val="0003713A"/>
    <w:rsid w:val="00037A7E"/>
    <w:rsid w:val="000424C1"/>
    <w:rsid w:val="00042F66"/>
    <w:rsid w:val="00042FCA"/>
    <w:rsid w:val="0004304C"/>
    <w:rsid w:val="00044D2E"/>
    <w:rsid w:val="00045A33"/>
    <w:rsid w:val="000513B0"/>
    <w:rsid w:val="000528D0"/>
    <w:rsid w:val="000567AD"/>
    <w:rsid w:val="00060FC6"/>
    <w:rsid w:val="00062968"/>
    <w:rsid w:val="00062A36"/>
    <w:rsid w:val="00063EC5"/>
    <w:rsid w:val="00065D9C"/>
    <w:rsid w:val="00067850"/>
    <w:rsid w:val="000718EC"/>
    <w:rsid w:val="00077EDD"/>
    <w:rsid w:val="00081CBC"/>
    <w:rsid w:val="00082AF7"/>
    <w:rsid w:val="00085500"/>
    <w:rsid w:val="00086080"/>
    <w:rsid w:val="00086156"/>
    <w:rsid w:val="00086BD7"/>
    <w:rsid w:val="00086E5E"/>
    <w:rsid w:val="0009022D"/>
    <w:rsid w:val="0009545A"/>
    <w:rsid w:val="000955DE"/>
    <w:rsid w:val="000970F3"/>
    <w:rsid w:val="000A018D"/>
    <w:rsid w:val="000A06FA"/>
    <w:rsid w:val="000A0B50"/>
    <w:rsid w:val="000A0F41"/>
    <w:rsid w:val="000A10C7"/>
    <w:rsid w:val="000A38AF"/>
    <w:rsid w:val="000A4553"/>
    <w:rsid w:val="000A67E4"/>
    <w:rsid w:val="000A77BC"/>
    <w:rsid w:val="000B5C86"/>
    <w:rsid w:val="000C1184"/>
    <w:rsid w:val="000C1AA3"/>
    <w:rsid w:val="000C5170"/>
    <w:rsid w:val="000C79B5"/>
    <w:rsid w:val="000C7A9A"/>
    <w:rsid w:val="000C7C18"/>
    <w:rsid w:val="000D1748"/>
    <w:rsid w:val="000D36AC"/>
    <w:rsid w:val="000D3971"/>
    <w:rsid w:val="000D3D72"/>
    <w:rsid w:val="000D4131"/>
    <w:rsid w:val="000D6AFA"/>
    <w:rsid w:val="000E00D1"/>
    <w:rsid w:val="000E2E55"/>
    <w:rsid w:val="000E2F69"/>
    <w:rsid w:val="000E3EC7"/>
    <w:rsid w:val="000E52EE"/>
    <w:rsid w:val="000E6965"/>
    <w:rsid w:val="000F2827"/>
    <w:rsid w:val="000F4939"/>
    <w:rsid w:val="000F529C"/>
    <w:rsid w:val="000F5E38"/>
    <w:rsid w:val="000F681D"/>
    <w:rsid w:val="000F7BBF"/>
    <w:rsid w:val="00101B02"/>
    <w:rsid w:val="001023AA"/>
    <w:rsid w:val="001040BE"/>
    <w:rsid w:val="00104ACA"/>
    <w:rsid w:val="0010713D"/>
    <w:rsid w:val="001078A5"/>
    <w:rsid w:val="00110BB9"/>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BE9"/>
    <w:rsid w:val="00152C95"/>
    <w:rsid w:val="0016124A"/>
    <w:rsid w:val="00162E7C"/>
    <w:rsid w:val="0016439E"/>
    <w:rsid w:val="00164AC4"/>
    <w:rsid w:val="0016542A"/>
    <w:rsid w:val="00165E03"/>
    <w:rsid w:val="00166F6F"/>
    <w:rsid w:val="00167285"/>
    <w:rsid w:val="00171B7B"/>
    <w:rsid w:val="00171D24"/>
    <w:rsid w:val="001742CF"/>
    <w:rsid w:val="001743E6"/>
    <w:rsid w:val="0017727C"/>
    <w:rsid w:val="00183A46"/>
    <w:rsid w:val="00184BDF"/>
    <w:rsid w:val="00186DB0"/>
    <w:rsid w:val="00190017"/>
    <w:rsid w:val="001903A6"/>
    <w:rsid w:val="00191668"/>
    <w:rsid w:val="001965C7"/>
    <w:rsid w:val="001A02CA"/>
    <w:rsid w:val="001A06D3"/>
    <w:rsid w:val="001A3CFA"/>
    <w:rsid w:val="001A576A"/>
    <w:rsid w:val="001A678F"/>
    <w:rsid w:val="001B16CD"/>
    <w:rsid w:val="001B1A37"/>
    <w:rsid w:val="001B2E26"/>
    <w:rsid w:val="001B3A2D"/>
    <w:rsid w:val="001C05AC"/>
    <w:rsid w:val="001C1324"/>
    <w:rsid w:val="001C1D7C"/>
    <w:rsid w:val="001C20E3"/>
    <w:rsid w:val="001C2796"/>
    <w:rsid w:val="001C588C"/>
    <w:rsid w:val="001C6227"/>
    <w:rsid w:val="001C7D1F"/>
    <w:rsid w:val="001D1B70"/>
    <w:rsid w:val="001D344D"/>
    <w:rsid w:val="001D38A2"/>
    <w:rsid w:val="001D4878"/>
    <w:rsid w:val="001D4F7D"/>
    <w:rsid w:val="001D6375"/>
    <w:rsid w:val="001D7005"/>
    <w:rsid w:val="001E61A5"/>
    <w:rsid w:val="001E7D6F"/>
    <w:rsid w:val="001F3F56"/>
    <w:rsid w:val="001F4719"/>
    <w:rsid w:val="001F4EF9"/>
    <w:rsid w:val="001F6030"/>
    <w:rsid w:val="001F6416"/>
    <w:rsid w:val="001F68E9"/>
    <w:rsid w:val="002023C3"/>
    <w:rsid w:val="00203A63"/>
    <w:rsid w:val="00204D71"/>
    <w:rsid w:val="002057D5"/>
    <w:rsid w:val="00206D10"/>
    <w:rsid w:val="00211EE8"/>
    <w:rsid w:val="002137FB"/>
    <w:rsid w:val="0021561A"/>
    <w:rsid w:val="0021574B"/>
    <w:rsid w:val="00215BFE"/>
    <w:rsid w:val="00220036"/>
    <w:rsid w:val="002203F2"/>
    <w:rsid w:val="00220E8F"/>
    <w:rsid w:val="00221446"/>
    <w:rsid w:val="0022761B"/>
    <w:rsid w:val="00227672"/>
    <w:rsid w:val="002279EB"/>
    <w:rsid w:val="002308FB"/>
    <w:rsid w:val="00231677"/>
    <w:rsid w:val="00233548"/>
    <w:rsid w:val="0023409E"/>
    <w:rsid w:val="002348BA"/>
    <w:rsid w:val="00237A23"/>
    <w:rsid w:val="002417F9"/>
    <w:rsid w:val="00242120"/>
    <w:rsid w:val="002434F0"/>
    <w:rsid w:val="002506B5"/>
    <w:rsid w:val="00255083"/>
    <w:rsid w:val="0025577A"/>
    <w:rsid w:val="00255D37"/>
    <w:rsid w:val="002561BE"/>
    <w:rsid w:val="002567C0"/>
    <w:rsid w:val="00262206"/>
    <w:rsid w:val="00265D15"/>
    <w:rsid w:val="00267D08"/>
    <w:rsid w:val="00270170"/>
    <w:rsid w:val="0027171D"/>
    <w:rsid w:val="00272237"/>
    <w:rsid w:val="0027517B"/>
    <w:rsid w:val="00275683"/>
    <w:rsid w:val="002760AA"/>
    <w:rsid w:val="00277BEE"/>
    <w:rsid w:val="00295899"/>
    <w:rsid w:val="00296C5D"/>
    <w:rsid w:val="002A0ED2"/>
    <w:rsid w:val="002A2686"/>
    <w:rsid w:val="002A2D60"/>
    <w:rsid w:val="002A57AB"/>
    <w:rsid w:val="002A6C4E"/>
    <w:rsid w:val="002B1B18"/>
    <w:rsid w:val="002B1DBC"/>
    <w:rsid w:val="002B262D"/>
    <w:rsid w:val="002B5675"/>
    <w:rsid w:val="002C120D"/>
    <w:rsid w:val="002C29D9"/>
    <w:rsid w:val="002C3FDC"/>
    <w:rsid w:val="002C7D7D"/>
    <w:rsid w:val="002C7E75"/>
    <w:rsid w:val="002D00F8"/>
    <w:rsid w:val="002D0B51"/>
    <w:rsid w:val="002D1DE9"/>
    <w:rsid w:val="002D7AE1"/>
    <w:rsid w:val="002E07D0"/>
    <w:rsid w:val="002E3488"/>
    <w:rsid w:val="002E570F"/>
    <w:rsid w:val="002F1294"/>
    <w:rsid w:val="002F1DF2"/>
    <w:rsid w:val="002F37B9"/>
    <w:rsid w:val="002F5032"/>
    <w:rsid w:val="002F5BAB"/>
    <w:rsid w:val="002F7995"/>
    <w:rsid w:val="00300847"/>
    <w:rsid w:val="003029C0"/>
    <w:rsid w:val="003034C9"/>
    <w:rsid w:val="00305587"/>
    <w:rsid w:val="003069B6"/>
    <w:rsid w:val="00306CE7"/>
    <w:rsid w:val="00307541"/>
    <w:rsid w:val="00311D83"/>
    <w:rsid w:val="003126DF"/>
    <w:rsid w:val="00315436"/>
    <w:rsid w:val="00315B68"/>
    <w:rsid w:val="00315C50"/>
    <w:rsid w:val="00316E0F"/>
    <w:rsid w:val="00317468"/>
    <w:rsid w:val="00317B25"/>
    <w:rsid w:val="00324464"/>
    <w:rsid w:val="00326D4F"/>
    <w:rsid w:val="00326D8A"/>
    <w:rsid w:val="003325B9"/>
    <w:rsid w:val="00332D4D"/>
    <w:rsid w:val="00333331"/>
    <w:rsid w:val="00333FA0"/>
    <w:rsid w:val="00335EAF"/>
    <w:rsid w:val="00335EEE"/>
    <w:rsid w:val="00336FAC"/>
    <w:rsid w:val="003472CF"/>
    <w:rsid w:val="00347956"/>
    <w:rsid w:val="0035014C"/>
    <w:rsid w:val="00355004"/>
    <w:rsid w:val="0035553F"/>
    <w:rsid w:val="00356D52"/>
    <w:rsid w:val="00362434"/>
    <w:rsid w:val="003651B9"/>
    <w:rsid w:val="00365E50"/>
    <w:rsid w:val="00366CE6"/>
    <w:rsid w:val="00367085"/>
    <w:rsid w:val="00370BDF"/>
    <w:rsid w:val="00372E97"/>
    <w:rsid w:val="00374096"/>
    <w:rsid w:val="0037470C"/>
    <w:rsid w:val="00375931"/>
    <w:rsid w:val="003809B7"/>
    <w:rsid w:val="00380A68"/>
    <w:rsid w:val="00384091"/>
    <w:rsid w:val="00385634"/>
    <w:rsid w:val="00385969"/>
    <w:rsid w:val="0038680D"/>
    <w:rsid w:val="00386C0B"/>
    <w:rsid w:val="00387043"/>
    <w:rsid w:val="003929A1"/>
    <w:rsid w:val="003929E7"/>
    <w:rsid w:val="003A05F8"/>
    <w:rsid w:val="003A19A8"/>
    <w:rsid w:val="003A2229"/>
    <w:rsid w:val="003A3438"/>
    <w:rsid w:val="003A36D4"/>
    <w:rsid w:val="003A67B1"/>
    <w:rsid w:val="003B213B"/>
    <w:rsid w:val="003B3DCF"/>
    <w:rsid w:val="003C434D"/>
    <w:rsid w:val="003C717C"/>
    <w:rsid w:val="003C75F8"/>
    <w:rsid w:val="003D17F7"/>
    <w:rsid w:val="003D3A6B"/>
    <w:rsid w:val="003D3C8B"/>
    <w:rsid w:val="003D4798"/>
    <w:rsid w:val="003D4E4E"/>
    <w:rsid w:val="003E0BDB"/>
    <w:rsid w:val="003E0C16"/>
    <w:rsid w:val="003E25AD"/>
    <w:rsid w:val="003E4D56"/>
    <w:rsid w:val="003E5316"/>
    <w:rsid w:val="003E5503"/>
    <w:rsid w:val="003E6A91"/>
    <w:rsid w:val="003E6BFC"/>
    <w:rsid w:val="003F4D22"/>
    <w:rsid w:val="003F5CB5"/>
    <w:rsid w:val="003F7639"/>
    <w:rsid w:val="003F7790"/>
    <w:rsid w:val="003F7BA2"/>
    <w:rsid w:val="0040116D"/>
    <w:rsid w:val="00401983"/>
    <w:rsid w:val="00407A8B"/>
    <w:rsid w:val="0041282F"/>
    <w:rsid w:val="00416B74"/>
    <w:rsid w:val="00420504"/>
    <w:rsid w:val="00420C33"/>
    <w:rsid w:val="00421B76"/>
    <w:rsid w:val="004227CF"/>
    <w:rsid w:val="00422850"/>
    <w:rsid w:val="004235BD"/>
    <w:rsid w:val="00425212"/>
    <w:rsid w:val="00425ADE"/>
    <w:rsid w:val="00427800"/>
    <w:rsid w:val="00427B18"/>
    <w:rsid w:val="004312ED"/>
    <w:rsid w:val="00433B0D"/>
    <w:rsid w:val="004345D1"/>
    <w:rsid w:val="0043544C"/>
    <w:rsid w:val="00435852"/>
    <w:rsid w:val="004444FF"/>
    <w:rsid w:val="004447AF"/>
    <w:rsid w:val="00450A48"/>
    <w:rsid w:val="00451799"/>
    <w:rsid w:val="00451B53"/>
    <w:rsid w:val="00452DB6"/>
    <w:rsid w:val="00455AFF"/>
    <w:rsid w:val="00455EFD"/>
    <w:rsid w:val="00456B39"/>
    <w:rsid w:val="0046035E"/>
    <w:rsid w:val="00462DC0"/>
    <w:rsid w:val="00462F2C"/>
    <w:rsid w:val="00465DCD"/>
    <w:rsid w:val="00466DB9"/>
    <w:rsid w:val="00470BF7"/>
    <w:rsid w:val="00470C6D"/>
    <w:rsid w:val="00470F8B"/>
    <w:rsid w:val="00471692"/>
    <w:rsid w:val="00471C62"/>
    <w:rsid w:val="004722D5"/>
    <w:rsid w:val="00475FC4"/>
    <w:rsid w:val="00481F03"/>
    <w:rsid w:val="00484311"/>
    <w:rsid w:val="004870B0"/>
    <w:rsid w:val="00487D6D"/>
    <w:rsid w:val="00493613"/>
    <w:rsid w:val="00495A12"/>
    <w:rsid w:val="004973AD"/>
    <w:rsid w:val="004A3F8A"/>
    <w:rsid w:val="004A5735"/>
    <w:rsid w:val="004A609E"/>
    <w:rsid w:val="004B1F54"/>
    <w:rsid w:val="004B3E5E"/>
    <w:rsid w:val="004B603C"/>
    <w:rsid w:val="004C04D6"/>
    <w:rsid w:val="004C1563"/>
    <w:rsid w:val="004C16BD"/>
    <w:rsid w:val="004C185D"/>
    <w:rsid w:val="004C2240"/>
    <w:rsid w:val="004C2780"/>
    <w:rsid w:val="004C6976"/>
    <w:rsid w:val="004C7C44"/>
    <w:rsid w:val="004D0A1D"/>
    <w:rsid w:val="004D3EA0"/>
    <w:rsid w:val="004E1427"/>
    <w:rsid w:val="004E1914"/>
    <w:rsid w:val="004E3D44"/>
    <w:rsid w:val="004E4B72"/>
    <w:rsid w:val="004E5F04"/>
    <w:rsid w:val="004E782D"/>
    <w:rsid w:val="004F095D"/>
    <w:rsid w:val="004F2B6D"/>
    <w:rsid w:val="004F395A"/>
    <w:rsid w:val="004F53D4"/>
    <w:rsid w:val="004F54CE"/>
    <w:rsid w:val="004F745C"/>
    <w:rsid w:val="00500C02"/>
    <w:rsid w:val="00501245"/>
    <w:rsid w:val="00501E36"/>
    <w:rsid w:val="00501E4D"/>
    <w:rsid w:val="005029FE"/>
    <w:rsid w:val="0050355F"/>
    <w:rsid w:val="0050731C"/>
    <w:rsid w:val="005110E2"/>
    <w:rsid w:val="005149E3"/>
    <w:rsid w:val="00523887"/>
    <w:rsid w:val="00524C1B"/>
    <w:rsid w:val="00530208"/>
    <w:rsid w:val="005341D0"/>
    <w:rsid w:val="005348AF"/>
    <w:rsid w:val="00535E0C"/>
    <w:rsid w:val="00536667"/>
    <w:rsid w:val="00537CD4"/>
    <w:rsid w:val="0054290E"/>
    <w:rsid w:val="0054557E"/>
    <w:rsid w:val="005460AF"/>
    <w:rsid w:val="00546747"/>
    <w:rsid w:val="00547AC1"/>
    <w:rsid w:val="00550412"/>
    <w:rsid w:val="005507AD"/>
    <w:rsid w:val="0055374F"/>
    <w:rsid w:val="005545B3"/>
    <w:rsid w:val="00557844"/>
    <w:rsid w:val="00557900"/>
    <w:rsid w:val="00561735"/>
    <w:rsid w:val="00563BDD"/>
    <w:rsid w:val="00564BC0"/>
    <w:rsid w:val="00567117"/>
    <w:rsid w:val="0056716B"/>
    <w:rsid w:val="005709F1"/>
    <w:rsid w:val="00570A23"/>
    <w:rsid w:val="00572758"/>
    <w:rsid w:val="00572D0E"/>
    <w:rsid w:val="005755DC"/>
    <w:rsid w:val="00576A1A"/>
    <w:rsid w:val="00580068"/>
    <w:rsid w:val="005815F6"/>
    <w:rsid w:val="00582684"/>
    <w:rsid w:val="00584BE6"/>
    <w:rsid w:val="005850C8"/>
    <w:rsid w:val="00585FDD"/>
    <w:rsid w:val="00590725"/>
    <w:rsid w:val="00591FFF"/>
    <w:rsid w:val="005949AC"/>
    <w:rsid w:val="0059638A"/>
    <w:rsid w:val="005A409E"/>
    <w:rsid w:val="005A56C9"/>
    <w:rsid w:val="005B34C0"/>
    <w:rsid w:val="005B411F"/>
    <w:rsid w:val="005B66DD"/>
    <w:rsid w:val="005B7BC9"/>
    <w:rsid w:val="005C0333"/>
    <w:rsid w:val="005C040D"/>
    <w:rsid w:val="005C0E9F"/>
    <w:rsid w:val="005C1C6A"/>
    <w:rsid w:val="005C2DC5"/>
    <w:rsid w:val="005C4EFB"/>
    <w:rsid w:val="005D3843"/>
    <w:rsid w:val="005D4ED8"/>
    <w:rsid w:val="005D6F64"/>
    <w:rsid w:val="005E1B28"/>
    <w:rsid w:val="005E21F3"/>
    <w:rsid w:val="005E6BB1"/>
    <w:rsid w:val="005F0322"/>
    <w:rsid w:val="005F208A"/>
    <w:rsid w:val="005F25F6"/>
    <w:rsid w:val="005F301E"/>
    <w:rsid w:val="005F51F7"/>
    <w:rsid w:val="005F5891"/>
    <w:rsid w:val="0060031C"/>
    <w:rsid w:val="00600F87"/>
    <w:rsid w:val="0060261D"/>
    <w:rsid w:val="00604DFC"/>
    <w:rsid w:val="006075F7"/>
    <w:rsid w:val="006077E1"/>
    <w:rsid w:val="00607987"/>
    <w:rsid w:val="00607A30"/>
    <w:rsid w:val="006131F1"/>
    <w:rsid w:val="00615EFB"/>
    <w:rsid w:val="006200EF"/>
    <w:rsid w:val="0062061D"/>
    <w:rsid w:val="00621D76"/>
    <w:rsid w:val="00622C31"/>
    <w:rsid w:val="00623028"/>
    <w:rsid w:val="00623264"/>
    <w:rsid w:val="006248A9"/>
    <w:rsid w:val="006251CF"/>
    <w:rsid w:val="00625A8A"/>
    <w:rsid w:val="00627081"/>
    <w:rsid w:val="00630006"/>
    <w:rsid w:val="006323E5"/>
    <w:rsid w:val="0063281B"/>
    <w:rsid w:val="00633714"/>
    <w:rsid w:val="00636B72"/>
    <w:rsid w:val="006376AB"/>
    <w:rsid w:val="00641E34"/>
    <w:rsid w:val="00641FD0"/>
    <w:rsid w:val="00643A73"/>
    <w:rsid w:val="00643B78"/>
    <w:rsid w:val="00645A18"/>
    <w:rsid w:val="0064686E"/>
    <w:rsid w:val="00646A90"/>
    <w:rsid w:val="00647E98"/>
    <w:rsid w:val="0065075D"/>
    <w:rsid w:val="00651139"/>
    <w:rsid w:val="0065258D"/>
    <w:rsid w:val="0065471F"/>
    <w:rsid w:val="006549BB"/>
    <w:rsid w:val="00655DAF"/>
    <w:rsid w:val="00656A94"/>
    <w:rsid w:val="00657287"/>
    <w:rsid w:val="00661EE0"/>
    <w:rsid w:val="0066753E"/>
    <w:rsid w:val="00667E98"/>
    <w:rsid w:val="00671D72"/>
    <w:rsid w:val="00671EA0"/>
    <w:rsid w:val="00672192"/>
    <w:rsid w:val="00677966"/>
    <w:rsid w:val="0068033E"/>
    <w:rsid w:val="00680684"/>
    <w:rsid w:val="00687E32"/>
    <w:rsid w:val="006929A0"/>
    <w:rsid w:val="00692CF3"/>
    <w:rsid w:val="00693FBA"/>
    <w:rsid w:val="006950F9"/>
    <w:rsid w:val="00695E9B"/>
    <w:rsid w:val="00696A11"/>
    <w:rsid w:val="006A3093"/>
    <w:rsid w:val="006A3EA4"/>
    <w:rsid w:val="006A4266"/>
    <w:rsid w:val="006A5F6D"/>
    <w:rsid w:val="006A793F"/>
    <w:rsid w:val="006B1582"/>
    <w:rsid w:val="006B275C"/>
    <w:rsid w:val="006B4563"/>
    <w:rsid w:val="006B49C1"/>
    <w:rsid w:val="006B7214"/>
    <w:rsid w:val="006B774F"/>
    <w:rsid w:val="006B7784"/>
    <w:rsid w:val="006C0423"/>
    <w:rsid w:val="006C1F03"/>
    <w:rsid w:val="006C3A31"/>
    <w:rsid w:val="006C6345"/>
    <w:rsid w:val="006C7D53"/>
    <w:rsid w:val="006D2504"/>
    <w:rsid w:val="006D3650"/>
    <w:rsid w:val="006D3D54"/>
    <w:rsid w:val="006D51A9"/>
    <w:rsid w:val="006D6C92"/>
    <w:rsid w:val="006D7F7A"/>
    <w:rsid w:val="006E2D9F"/>
    <w:rsid w:val="006E50D8"/>
    <w:rsid w:val="006F06D8"/>
    <w:rsid w:val="006F52D0"/>
    <w:rsid w:val="006F5A64"/>
    <w:rsid w:val="006F64DB"/>
    <w:rsid w:val="00700463"/>
    <w:rsid w:val="00700DF5"/>
    <w:rsid w:val="00702B35"/>
    <w:rsid w:val="00703369"/>
    <w:rsid w:val="00705F18"/>
    <w:rsid w:val="007125A6"/>
    <w:rsid w:val="00714886"/>
    <w:rsid w:val="007148ED"/>
    <w:rsid w:val="00714C28"/>
    <w:rsid w:val="00714F1B"/>
    <w:rsid w:val="007212E8"/>
    <w:rsid w:val="00725720"/>
    <w:rsid w:val="00731B49"/>
    <w:rsid w:val="00733C11"/>
    <w:rsid w:val="00736708"/>
    <w:rsid w:val="0073725A"/>
    <w:rsid w:val="007400FC"/>
    <w:rsid w:val="007408CA"/>
    <w:rsid w:val="0074102B"/>
    <w:rsid w:val="00741269"/>
    <w:rsid w:val="00742910"/>
    <w:rsid w:val="00742E78"/>
    <w:rsid w:val="00743BE0"/>
    <w:rsid w:val="00746130"/>
    <w:rsid w:val="0075046B"/>
    <w:rsid w:val="0075235E"/>
    <w:rsid w:val="00753BE5"/>
    <w:rsid w:val="00753C53"/>
    <w:rsid w:val="007555E3"/>
    <w:rsid w:val="00757DB5"/>
    <w:rsid w:val="0076034B"/>
    <w:rsid w:val="00765D78"/>
    <w:rsid w:val="0077027C"/>
    <w:rsid w:val="00771801"/>
    <w:rsid w:val="00771E1C"/>
    <w:rsid w:val="00772287"/>
    <w:rsid w:val="0078036A"/>
    <w:rsid w:val="007803C3"/>
    <w:rsid w:val="00783859"/>
    <w:rsid w:val="00783BE7"/>
    <w:rsid w:val="007846E2"/>
    <w:rsid w:val="00784981"/>
    <w:rsid w:val="00785B7F"/>
    <w:rsid w:val="00785FC5"/>
    <w:rsid w:val="007860C9"/>
    <w:rsid w:val="007869B3"/>
    <w:rsid w:val="0079035A"/>
    <w:rsid w:val="007910D2"/>
    <w:rsid w:val="00791188"/>
    <w:rsid w:val="00792397"/>
    <w:rsid w:val="00792C1F"/>
    <w:rsid w:val="00793E9E"/>
    <w:rsid w:val="00797FBA"/>
    <w:rsid w:val="007A06F2"/>
    <w:rsid w:val="007A2418"/>
    <w:rsid w:val="007A2DC3"/>
    <w:rsid w:val="007A422F"/>
    <w:rsid w:val="007A6E85"/>
    <w:rsid w:val="007A7529"/>
    <w:rsid w:val="007B0B67"/>
    <w:rsid w:val="007B0F97"/>
    <w:rsid w:val="007B41BF"/>
    <w:rsid w:val="007B4606"/>
    <w:rsid w:val="007B56B8"/>
    <w:rsid w:val="007B70E8"/>
    <w:rsid w:val="007C0710"/>
    <w:rsid w:val="007C18D8"/>
    <w:rsid w:val="007C2D9B"/>
    <w:rsid w:val="007C4234"/>
    <w:rsid w:val="007C4818"/>
    <w:rsid w:val="007C5578"/>
    <w:rsid w:val="007C7D0C"/>
    <w:rsid w:val="007C7ECC"/>
    <w:rsid w:val="007C7F13"/>
    <w:rsid w:val="007C7F59"/>
    <w:rsid w:val="007D0A68"/>
    <w:rsid w:val="007D18C9"/>
    <w:rsid w:val="007D2B96"/>
    <w:rsid w:val="007D793C"/>
    <w:rsid w:val="007E474A"/>
    <w:rsid w:val="007E5CDC"/>
    <w:rsid w:val="007F0224"/>
    <w:rsid w:val="007F0ED1"/>
    <w:rsid w:val="007F500E"/>
    <w:rsid w:val="007F68B4"/>
    <w:rsid w:val="007F7629"/>
    <w:rsid w:val="008000B5"/>
    <w:rsid w:val="008028B2"/>
    <w:rsid w:val="008034A5"/>
    <w:rsid w:val="008047F5"/>
    <w:rsid w:val="00805C09"/>
    <w:rsid w:val="00806BD4"/>
    <w:rsid w:val="008111EE"/>
    <w:rsid w:val="00811F27"/>
    <w:rsid w:val="00812538"/>
    <w:rsid w:val="00812FC6"/>
    <w:rsid w:val="008136E9"/>
    <w:rsid w:val="00814A7E"/>
    <w:rsid w:val="008169B6"/>
    <w:rsid w:val="00816C19"/>
    <w:rsid w:val="00817CC8"/>
    <w:rsid w:val="008254BA"/>
    <w:rsid w:val="00827CFD"/>
    <w:rsid w:val="00830247"/>
    <w:rsid w:val="008305D1"/>
    <w:rsid w:val="00830B7C"/>
    <w:rsid w:val="00831EA6"/>
    <w:rsid w:val="008337CE"/>
    <w:rsid w:val="00834125"/>
    <w:rsid w:val="00835EEF"/>
    <w:rsid w:val="00836710"/>
    <w:rsid w:val="00836FE3"/>
    <w:rsid w:val="008373B1"/>
    <w:rsid w:val="0084114D"/>
    <w:rsid w:val="0084192E"/>
    <w:rsid w:val="008478DE"/>
    <w:rsid w:val="00847BD4"/>
    <w:rsid w:val="008503E0"/>
    <w:rsid w:val="00853B1D"/>
    <w:rsid w:val="00853E96"/>
    <w:rsid w:val="008541CD"/>
    <w:rsid w:val="0085645B"/>
    <w:rsid w:val="0086120A"/>
    <w:rsid w:val="00863A06"/>
    <w:rsid w:val="00864622"/>
    <w:rsid w:val="00864A07"/>
    <w:rsid w:val="00867116"/>
    <w:rsid w:val="00871CC3"/>
    <w:rsid w:val="00872EAC"/>
    <w:rsid w:val="00873596"/>
    <w:rsid w:val="00873654"/>
    <w:rsid w:val="00874349"/>
    <w:rsid w:val="00876A36"/>
    <w:rsid w:val="0088168C"/>
    <w:rsid w:val="00881846"/>
    <w:rsid w:val="008824D6"/>
    <w:rsid w:val="0088392C"/>
    <w:rsid w:val="008841B0"/>
    <w:rsid w:val="00887303"/>
    <w:rsid w:val="00890A98"/>
    <w:rsid w:val="00894281"/>
    <w:rsid w:val="00894582"/>
    <w:rsid w:val="00895AC7"/>
    <w:rsid w:val="00897837"/>
    <w:rsid w:val="00897DFB"/>
    <w:rsid w:val="008A0FCC"/>
    <w:rsid w:val="008A4C46"/>
    <w:rsid w:val="008A71D2"/>
    <w:rsid w:val="008B04D5"/>
    <w:rsid w:val="008B0971"/>
    <w:rsid w:val="008B1AF6"/>
    <w:rsid w:val="008B24CC"/>
    <w:rsid w:val="008B5F71"/>
    <w:rsid w:val="008B6C39"/>
    <w:rsid w:val="008C08B2"/>
    <w:rsid w:val="008C0D97"/>
    <w:rsid w:val="008C556D"/>
    <w:rsid w:val="008C6D86"/>
    <w:rsid w:val="008C7483"/>
    <w:rsid w:val="008C7687"/>
    <w:rsid w:val="008D09B5"/>
    <w:rsid w:val="008D7699"/>
    <w:rsid w:val="008E2335"/>
    <w:rsid w:val="008E4C34"/>
    <w:rsid w:val="008E4D35"/>
    <w:rsid w:val="008E57C1"/>
    <w:rsid w:val="008E6B1F"/>
    <w:rsid w:val="008F3001"/>
    <w:rsid w:val="008F425F"/>
    <w:rsid w:val="008F535F"/>
    <w:rsid w:val="008F5EAE"/>
    <w:rsid w:val="008F6B03"/>
    <w:rsid w:val="008F6DA5"/>
    <w:rsid w:val="008F7C83"/>
    <w:rsid w:val="008F7FE4"/>
    <w:rsid w:val="009017E3"/>
    <w:rsid w:val="00902706"/>
    <w:rsid w:val="0090446F"/>
    <w:rsid w:val="00905E04"/>
    <w:rsid w:val="00906201"/>
    <w:rsid w:val="009076A7"/>
    <w:rsid w:val="009139A9"/>
    <w:rsid w:val="00914E10"/>
    <w:rsid w:val="0091583A"/>
    <w:rsid w:val="00915E2B"/>
    <w:rsid w:val="00915EEA"/>
    <w:rsid w:val="00916E0B"/>
    <w:rsid w:val="00917CA4"/>
    <w:rsid w:val="0092234B"/>
    <w:rsid w:val="00930DF8"/>
    <w:rsid w:val="00933799"/>
    <w:rsid w:val="009343F3"/>
    <w:rsid w:val="009371AD"/>
    <w:rsid w:val="00937B70"/>
    <w:rsid w:val="00944913"/>
    <w:rsid w:val="00950A39"/>
    <w:rsid w:val="00951246"/>
    <w:rsid w:val="00951522"/>
    <w:rsid w:val="00954163"/>
    <w:rsid w:val="009570CB"/>
    <w:rsid w:val="0096054A"/>
    <w:rsid w:val="00961CAE"/>
    <w:rsid w:val="00962E05"/>
    <w:rsid w:val="009668ED"/>
    <w:rsid w:val="0096712F"/>
    <w:rsid w:val="00974DCB"/>
    <w:rsid w:val="009803D5"/>
    <w:rsid w:val="00981DA1"/>
    <w:rsid w:val="00990D6C"/>
    <w:rsid w:val="00991D1A"/>
    <w:rsid w:val="00994CCB"/>
    <w:rsid w:val="009958A0"/>
    <w:rsid w:val="00996557"/>
    <w:rsid w:val="00996813"/>
    <w:rsid w:val="0099713F"/>
    <w:rsid w:val="009A055A"/>
    <w:rsid w:val="009A3487"/>
    <w:rsid w:val="009A638C"/>
    <w:rsid w:val="009A652C"/>
    <w:rsid w:val="009B271D"/>
    <w:rsid w:val="009B3469"/>
    <w:rsid w:val="009B400F"/>
    <w:rsid w:val="009C26AD"/>
    <w:rsid w:val="009C2F95"/>
    <w:rsid w:val="009C319B"/>
    <w:rsid w:val="009C49E9"/>
    <w:rsid w:val="009C72E0"/>
    <w:rsid w:val="009D0807"/>
    <w:rsid w:val="009D095C"/>
    <w:rsid w:val="009D3B7F"/>
    <w:rsid w:val="009D6C71"/>
    <w:rsid w:val="009E00E5"/>
    <w:rsid w:val="009E1CAF"/>
    <w:rsid w:val="009E256E"/>
    <w:rsid w:val="009E2950"/>
    <w:rsid w:val="009E4A1D"/>
    <w:rsid w:val="009E647B"/>
    <w:rsid w:val="009E7197"/>
    <w:rsid w:val="009E7664"/>
    <w:rsid w:val="009F0E7F"/>
    <w:rsid w:val="009F1AEE"/>
    <w:rsid w:val="009F2B38"/>
    <w:rsid w:val="009F2C54"/>
    <w:rsid w:val="009F2C9E"/>
    <w:rsid w:val="009F33EC"/>
    <w:rsid w:val="009F39A2"/>
    <w:rsid w:val="009F5420"/>
    <w:rsid w:val="00A00497"/>
    <w:rsid w:val="00A02A47"/>
    <w:rsid w:val="00A03274"/>
    <w:rsid w:val="00A05A17"/>
    <w:rsid w:val="00A10FBD"/>
    <w:rsid w:val="00A13343"/>
    <w:rsid w:val="00A13864"/>
    <w:rsid w:val="00A1578B"/>
    <w:rsid w:val="00A15E11"/>
    <w:rsid w:val="00A16C7C"/>
    <w:rsid w:val="00A17FCC"/>
    <w:rsid w:val="00A206D2"/>
    <w:rsid w:val="00A214D7"/>
    <w:rsid w:val="00A23156"/>
    <w:rsid w:val="00A23BAE"/>
    <w:rsid w:val="00A25623"/>
    <w:rsid w:val="00A32ED7"/>
    <w:rsid w:val="00A3300B"/>
    <w:rsid w:val="00A33CF2"/>
    <w:rsid w:val="00A33FDE"/>
    <w:rsid w:val="00A42CD6"/>
    <w:rsid w:val="00A435D0"/>
    <w:rsid w:val="00A44866"/>
    <w:rsid w:val="00A44C45"/>
    <w:rsid w:val="00A44DE7"/>
    <w:rsid w:val="00A46347"/>
    <w:rsid w:val="00A4780A"/>
    <w:rsid w:val="00A47934"/>
    <w:rsid w:val="00A530B4"/>
    <w:rsid w:val="00A54434"/>
    <w:rsid w:val="00A554C5"/>
    <w:rsid w:val="00A55C04"/>
    <w:rsid w:val="00A56423"/>
    <w:rsid w:val="00A56CCC"/>
    <w:rsid w:val="00A60C46"/>
    <w:rsid w:val="00A61652"/>
    <w:rsid w:val="00A62BBC"/>
    <w:rsid w:val="00A6447E"/>
    <w:rsid w:val="00A651DA"/>
    <w:rsid w:val="00A65892"/>
    <w:rsid w:val="00A666C8"/>
    <w:rsid w:val="00A66BBE"/>
    <w:rsid w:val="00A7297E"/>
    <w:rsid w:val="00A72CF0"/>
    <w:rsid w:val="00A743EC"/>
    <w:rsid w:val="00A74D26"/>
    <w:rsid w:val="00A75719"/>
    <w:rsid w:val="00A823F8"/>
    <w:rsid w:val="00A83F6E"/>
    <w:rsid w:val="00A9145A"/>
    <w:rsid w:val="00A91C4C"/>
    <w:rsid w:val="00A92956"/>
    <w:rsid w:val="00A92CF4"/>
    <w:rsid w:val="00A93B27"/>
    <w:rsid w:val="00A969C5"/>
    <w:rsid w:val="00AA3BC7"/>
    <w:rsid w:val="00AA7843"/>
    <w:rsid w:val="00AB133E"/>
    <w:rsid w:val="00AB39C7"/>
    <w:rsid w:val="00AC0106"/>
    <w:rsid w:val="00AC0833"/>
    <w:rsid w:val="00AC0923"/>
    <w:rsid w:val="00AC3C5A"/>
    <w:rsid w:val="00AC3E35"/>
    <w:rsid w:val="00AC4AD8"/>
    <w:rsid w:val="00AC5AC9"/>
    <w:rsid w:val="00AC6FB5"/>
    <w:rsid w:val="00AD2E02"/>
    <w:rsid w:val="00AD5B29"/>
    <w:rsid w:val="00AE1DF4"/>
    <w:rsid w:val="00AE48F4"/>
    <w:rsid w:val="00AE70A7"/>
    <w:rsid w:val="00AF14AD"/>
    <w:rsid w:val="00AF1833"/>
    <w:rsid w:val="00AF26EA"/>
    <w:rsid w:val="00AF389D"/>
    <w:rsid w:val="00AF4869"/>
    <w:rsid w:val="00AF7036"/>
    <w:rsid w:val="00AF70DE"/>
    <w:rsid w:val="00AF7C07"/>
    <w:rsid w:val="00B00986"/>
    <w:rsid w:val="00B03197"/>
    <w:rsid w:val="00B05B2F"/>
    <w:rsid w:val="00B05C12"/>
    <w:rsid w:val="00B11BB5"/>
    <w:rsid w:val="00B11D12"/>
    <w:rsid w:val="00B140B0"/>
    <w:rsid w:val="00B1521D"/>
    <w:rsid w:val="00B152A2"/>
    <w:rsid w:val="00B206B3"/>
    <w:rsid w:val="00B2187B"/>
    <w:rsid w:val="00B21D8A"/>
    <w:rsid w:val="00B24595"/>
    <w:rsid w:val="00B247A2"/>
    <w:rsid w:val="00B2493C"/>
    <w:rsid w:val="00B27F35"/>
    <w:rsid w:val="00B30F62"/>
    <w:rsid w:val="00B32A06"/>
    <w:rsid w:val="00B3573D"/>
    <w:rsid w:val="00B36455"/>
    <w:rsid w:val="00B3718F"/>
    <w:rsid w:val="00B41ACE"/>
    <w:rsid w:val="00B43225"/>
    <w:rsid w:val="00B45461"/>
    <w:rsid w:val="00B45901"/>
    <w:rsid w:val="00B4625E"/>
    <w:rsid w:val="00B46D05"/>
    <w:rsid w:val="00B47AC3"/>
    <w:rsid w:val="00B504E5"/>
    <w:rsid w:val="00B51379"/>
    <w:rsid w:val="00B520B9"/>
    <w:rsid w:val="00B565EA"/>
    <w:rsid w:val="00B603BC"/>
    <w:rsid w:val="00B60D45"/>
    <w:rsid w:val="00B61220"/>
    <w:rsid w:val="00B65032"/>
    <w:rsid w:val="00B72E1B"/>
    <w:rsid w:val="00B74850"/>
    <w:rsid w:val="00B748F6"/>
    <w:rsid w:val="00B7739F"/>
    <w:rsid w:val="00B82578"/>
    <w:rsid w:val="00B836FC"/>
    <w:rsid w:val="00B83F04"/>
    <w:rsid w:val="00B8404C"/>
    <w:rsid w:val="00B84B08"/>
    <w:rsid w:val="00B869D8"/>
    <w:rsid w:val="00B902E3"/>
    <w:rsid w:val="00B91D0A"/>
    <w:rsid w:val="00B961A1"/>
    <w:rsid w:val="00B9635C"/>
    <w:rsid w:val="00B96C6F"/>
    <w:rsid w:val="00B96D4A"/>
    <w:rsid w:val="00B97882"/>
    <w:rsid w:val="00BA0BCA"/>
    <w:rsid w:val="00BA147E"/>
    <w:rsid w:val="00BA1C99"/>
    <w:rsid w:val="00BA37AF"/>
    <w:rsid w:val="00BA4FA5"/>
    <w:rsid w:val="00BA5F07"/>
    <w:rsid w:val="00BA6BEB"/>
    <w:rsid w:val="00BB0294"/>
    <w:rsid w:val="00BB0D0E"/>
    <w:rsid w:val="00BB1FBD"/>
    <w:rsid w:val="00BB2B80"/>
    <w:rsid w:val="00BB300D"/>
    <w:rsid w:val="00BB35E4"/>
    <w:rsid w:val="00BB48D6"/>
    <w:rsid w:val="00BB5682"/>
    <w:rsid w:val="00BB60BF"/>
    <w:rsid w:val="00BB66EF"/>
    <w:rsid w:val="00BC038E"/>
    <w:rsid w:val="00BC27EF"/>
    <w:rsid w:val="00BD0681"/>
    <w:rsid w:val="00BD088B"/>
    <w:rsid w:val="00BD1372"/>
    <w:rsid w:val="00BD1FD2"/>
    <w:rsid w:val="00BD23B9"/>
    <w:rsid w:val="00BD41EB"/>
    <w:rsid w:val="00BD43E0"/>
    <w:rsid w:val="00BD6B14"/>
    <w:rsid w:val="00BD7B17"/>
    <w:rsid w:val="00BE2E45"/>
    <w:rsid w:val="00BE3C2D"/>
    <w:rsid w:val="00BE3EF7"/>
    <w:rsid w:val="00BE6E99"/>
    <w:rsid w:val="00BF2FDF"/>
    <w:rsid w:val="00BF32D9"/>
    <w:rsid w:val="00BF5A03"/>
    <w:rsid w:val="00BF5B50"/>
    <w:rsid w:val="00BF771C"/>
    <w:rsid w:val="00BF7ED2"/>
    <w:rsid w:val="00C050C4"/>
    <w:rsid w:val="00C05D04"/>
    <w:rsid w:val="00C06601"/>
    <w:rsid w:val="00C139A7"/>
    <w:rsid w:val="00C13D7D"/>
    <w:rsid w:val="00C141B0"/>
    <w:rsid w:val="00C158B6"/>
    <w:rsid w:val="00C20C2B"/>
    <w:rsid w:val="00C22047"/>
    <w:rsid w:val="00C2504C"/>
    <w:rsid w:val="00C250AB"/>
    <w:rsid w:val="00C2555C"/>
    <w:rsid w:val="00C26C4E"/>
    <w:rsid w:val="00C27E77"/>
    <w:rsid w:val="00C27F6B"/>
    <w:rsid w:val="00C306F9"/>
    <w:rsid w:val="00C31AA1"/>
    <w:rsid w:val="00C3297C"/>
    <w:rsid w:val="00C330B6"/>
    <w:rsid w:val="00C365A3"/>
    <w:rsid w:val="00C41BFF"/>
    <w:rsid w:val="00C41E30"/>
    <w:rsid w:val="00C44C9C"/>
    <w:rsid w:val="00C44F90"/>
    <w:rsid w:val="00C60F34"/>
    <w:rsid w:val="00C62A35"/>
    <w:rsid w:val="00C62D5F"/>
    <w:rsid w:val="00C65A28"/>
    <w:rsid w:val="00C7143D"/>
    <w:rsid w:val="00C73FDC"/>
    <w:rsid w:val="00C74437"/>
    <w:rsid w:val="00C76609"/>
    <w:rsid w:val="00C800FB"/>
    <w:rsid w:val="00C8207D"/>
    <w:rsid w:val="00C82852"/>
    <w:rsid w:val="00C8360D"/>
    <w:rsid w:val="00C83B86"/>
    <w:rsid w:val="00C83F2A"/>
    <w:rsid w:val="00C87E75"/>
    <w:rsid w:val="00C90053"/>
    <w:rsid w:val="00C905F2"/>
    <w:rsid w:val="00C91079"/>
    <w:rsid w:val="00C97603"/>
    <w:rsid w:val="00CA04F8"/>
    <w:rsid w:val="00CA0D3D"/>
    <w:rsid w:val="00CA18A0"/>
    <w:rsid w:val="00CA223D"/>
    <w:rsid w:val="00CA4198"/>
    <w:rsid w:val="00CA4672"/>
    <w:rsid w:val="00CA54F1"/>
    <w:rsid w:val="00CA7E45"/>
    <w:rsid w:val="00CB0AC5"/>
    <w:rsid w:val="00CB296B"/>
    <w:rsid w:val="00CB3765"/>
    <w:rsid w:val="00CB382D"/>
    <w:rsid w:val="00CB3AF7"/>
    <w:rsid w:val="00CB5401"/>
    <w:rsid w:val="00CC2891"/>
    <w:rsid w:val="00CC3C94"/>
    <w:rsid w:val="00CC5482"/>
    <w:rsid w:val="00CC77C7"/>
    <w:rsid w:val="00CD0E85"/>
    <w:rsid w:val="00CD30B9"/>
    <w:rsid w:val="00CD311B"/>
    <w:rsid w:val="00CD709A"/>
    <w:rsid w:val="00CE0651"/>
    <w:rsid w:val="00CE09CE"/>
    <w:rsid w:val="00CE4527"/>
    <w:rsid w:val="00CE5C43"/>
    <w:rsid w:val="00CE60FF"/>
    <w:rsid w:val="00CE741C"/>
    <w:rsid w:val="00CE7DC8"/>
    <w:rsid w:val="00CF0580"/>
    <w:rsid w:val="00CF3DDB"/>
    <w:rsid w:val="00CF4A1A"/>
    <w:rsid w:val="00CF52C3"/>
    <w:rsid w:val="00CF64E2"/>
    <w:rsid w:val="00D00357"/>
    <w:rsid w:val="00D02F06"/>
    <w:rsid w:val="00D03383"/>
    <w:rsid w:val="00D073FB"/>
    <w:rsid w:val="00D121D3"/>
    <w:rsid w:val="00D12D9A"/>
    <w:rsid w:val="00D1401E"/>
    <w:rsid w:val="00D147D4"/>
    <w:rsid w:val="00D15550"/>
    <w:rsid w:val="00D17C34"/>
    <w:rsid w:val="00D20A71"/>
    <w:rsid w:val="00D24E9F"/>
    <w:rsid w:val="00D2516B"/>
    <w:rsid w:val="00D261B8"/>
    <w:rsid w:val="00D26D2E"/>
    <w:rsid w:val="00D27281"/>
    <w:rsid w:val="00D3245C"/>
    <w:rsid w:val="00D34FF0"/>
    <w:rsid w:val="00D35246"/>
    <w:rsid w:val="00D35866"/>
    <w:rsid w:val="00D361B9"/>
    <w:rsid w:val="00D4165C"/>
    <w:rsid w:val="00D433B9"/>
    <w:rsid w:val="00D45EA9"/>
    <w:rsid w:val="00D47CA6"/>
    <w:rsid w:val="00D514BC"/>
    <w:rsid w:val="00D51F4B"/>
    <w:rsid w:val="00D611FF"/>
    <w:rsid w:val="00D6214D"/>
    <w:rsid w:val="00D6383B"/>
    <w:rsid w:val="00D63AA3"/>
    <w:rsid w:val="00D63AB8"/>
    <w:rsid w:val="00D66AE1"/>
    <w:rsid w:val="00D66B10"/>
    <w:rsid w:val="00D7012F"/>
    <w:rsid w:val="00D71BF2"/>
    <w:rsid w:val="00D7218C"/>
    <w:rsid w:val="00D72A56"/>
    <w:rsid w:val="00D73573"/>
    <w:rsid w:val="00D741DD"/>
    <w:rsid w:val="00D747A0"/>
    <w:rsid w:val="00D76E2C"/>
    <w:rsid w:val="00D76E4E"/>
    <w:rsid w:val="00D833E4"/>
    <w:rsid w:val="00D83E83"/>
    <w:rsid w:val="00D91353"/>
    <w:rsid w:val="00D9301F"/>
    <w:rsid w:val="00D95380"/>
    <w:rsid w:val="00D954FD"/>
    <w:rsid w:val="00D95A10"/>
    <w:rsid w:val="00D96B5B"/>
    <w:rsid w:val="00D97C34"/>
    <w:rsid w:val="00DA05D0"/>
    <w:rsid w:val="00DA20B8"/>
    <w:rsid w:val="00DA3462"/>
    <w:rsid w:val="00DB07C0"/>
    <w:rsid w:val="00DB09A5"/>
    <w:rsid w:val="00DB15F8"/>
    <w:rsid w:val="00DB1A4B"/>
    <w:rsid w:val="00DB4BA6"/>
    <w:rsid w:val="00DB4C74"/>
    <w:rsid w:val="00DB62F6"/>
    <w:rsid w:val="00DB7138"/>
    <w:rsid w:val="00DC0395"/>
    <w:rsid w:val="00DC05AA"/>
    <w:rsid w:val="00DC0C26"/>
    <w:rsid w:val="00DC5005"/>
    <w:rsid w:val="00DC65CF"/>
    <w:rsid w:val="00DC673F"/>
    <w:rsid w:val="00DC7B63"/>
    <w:rsid w:val="00DD39CF"/>
    <w:rsid w:val="00DD50EE"/>
    <w:rsid w:val="00DD58D3"/>
    <w:rsid w:val="00DE049C"/>
    <w:rsid w:val="00DE1FFF"/>
    <w:rsid w:val="00DE4BFE"/>
    <w:rsid w:val="00DE4C7F"/>
    <w:rsid w:val="00DE5F3F"/>
    <w:rsid w:val="00DE62FB"/>
    <w:rsid w:val="00DE645C"/>
    <w:rsid w:val="00DE6FB3"/>
    <w:rsid w:val="00DE7385"/>
    <w:rsid w:val="00DF1A81"/>
    <w:rsid w:val="00DF38CB"/>
    <w:rsid w:val="00DF6A24"/>
    <w:rsid w:val="00E02D9F"/>
    <w:rsid w:val="00E03B6B"/>
    <w:rsid w:val="00E04962"/>
    <w:rsid w:val="00E068C9"/>
    <w:rsid w:val="00E07CD4"/>
    <w:rsid w:val="00E100C6"/>
    <w:rsid w:val="00E112CE"/>
    <w:rsid w:val="00E151C9"/>
    <w:rsid w:val="00E17B02"/>
    <w:rsid w:val="00E20283"/>
    <w:rsid w:val="00E2143B"/>
    <w:rsid w:val="00E219EB"/>
    <w:rsid w:val="00E2211D"/>
    <w:rsid w:val="00E23989"/>
    <w:rsid w:val="00E241F4"/>
    <w:rsid w:val="00E25491"/>
    <w:rsid w:val="00E271C3"/>
    <w:rsid w:val="00E30166"/>
    <w:rsid w:val="00E30FF3"/>
    <w:rsid w:val="00E32C25"/>
    <w:rsid w:val="00E40563"/>
    <w:rsid w:val="00E409DD"/>
    <w:rsid w:val="00E413E8"/>
    <w:rsid w:val="00E41C08"/>
    <w:rsid w:val="00E45ABF"/>
    <w:rsid w:val="00E47483"/>
    <w:rsid w:val="00E47B14"/>
    <w:rsid w:val="00E52F3E"/>
    <w:rsid w:val="00E54740"/>
    <w:rsid w:val="00E55ED4"/>
    <w:rsid w:val="00E566FE"/>
    <w:rsid w:val="00E5742D"/>
    <w:rsid w:val="00E62270"/>
    <w:rsid w:val="00E647DE"/>
    <w:rsid w:val="00E65163"/>
    <w:rsid w:val="00E66926"/>
    <w:rsid w:val="00E72D16"/>
    <w:rsid w:val="00E76F49"/>
    <w:rsid w:val="00E844D4"/>
    <w:rsid w:val="00E8451E"/>
    <w:rsid w:val="00E84BFF"/>
    <w:rsid w:val="00E84DD6"/>
    <w:rsid w:val="00E85588"/>
    <w:rsid w:val="00E86035"/>
    <w:rsid w:val="00E87951"/>
    <w:rsid w:val="00E87FF6"/>
    <w:rsid w:val="00E913A5"/>
    <w:rsid w:val="00E9207A"/>
    <w:rsid w:val="00E9361E"/>
    <w:rsid w:val="00E962BF"/>
    <w:rsid w:val="00E966FF"/>
    <w:rsid w:val="00E97B86"/>
    <w:rsid w:val="00EA2AED"/>
    <w:rsid w:val="00EA53E5"/>
    <w:rsid w:val="00EA6026"/>
    <w:rsid w:val="00EA6D56"/>
    <w:rsid w:val="00EB1F10"/>
    <w:rsid w:val="00EB2473"/>
    <w:rsid w:val="00EB5ECE"/>
    <w:rsid w:val="00EC1015"/>
    <w:rsid w:val="00EC2369"/>
    <w:rsid w:val="00EC355F"/>
    <w:rsid w:val="00EC5489"/>
    <w:rsid w:val="00EC5C05"/>
    <w:rsid w:val="00ED28AD"/>
    <w:rsid w:val="00ED3298"/>
    <w:rsid w:val="00ED51D8"/>
    <w:rsid w:val="00ED7821"/>
    <w:rsid w:val="00EE2460"/>
    <w:rsid w:val="00EE327E"/>
    <w:rsid w:val="00EF0C0A"/>
    <w:rsid w:val="00EF2185"/>
    <w:rsid w:val="00EF279A"/>
    <w:rsid w:val="00EF313F"/>
    <w:rsid w:val="00EF3DBA"/>
    <w:rsid w:val="00EF3DDA"/>
    <w:rsid w:val="00EF5915"/>
    <w:rsid w:val="00EF6AB2"/>
    <w:rsid w:val="00F01075"/>
    <w:rsid w:val="00F0323A"/>
    <w:rsid w:val="00F0373B"/>
    <w:rsid w:val="00F048DC"/>
    <w:rsid w:val="00F04CB2"/>
    <w:rsid w:val="00F0525D"/>
    <w:rsid w:val="00F06045"/>
    <w:rsid w:val="00F07D55"/>
    <w:rsid w:val="00F13CCD"/>
    <w:rsid w:val="00F14570"/>
    <w:rsid w:val="00F14929"/>
    <w:rsid w:val="00F15F96"/>
    <w:rsid w:val="00F20033"/>
    <w:rsid w:val="00F20AA2"/>
    <w:rsid w:val="00F27967"/>
    <w:rsid w:val="00F34BF2"/>
    <w:rsid w:val="00F35BDC"/>
    <w:rsid w:val="00F3765B"/>
    <w:rsid w:val="00F41DD3"/>
    <w:rsid w:val="00F433D1"/>
    <w:rsid w:val="00F449EA"/>
    <w:rsid w:val="00F47FDB"/>
    <w:rsid w:val="00F52E33"/>
    <w:rsid w:val="00F559A8"/>
    <w:rsid w:val="00F57D93"/>
    <w:rsid w:val="00F57F51"/>
    <w:rsid w:val="00F60D2E"/>
    <w:rsid w:val="00F62BCC"/>
    <w:rsid w:val="00F66607"/>
    <w:rsid w:val="00F676C8"/>
    <w:rsid w:val="00F70DC5"/>
    <w:rsid w:val="00F72B4C"/>
    <w:rsid w:val="00F73419"/>
    <w:rsid w:val="00F811F6"/>
    <w:rsid w:val="00F8164D"/>
    <w:rsid w:val="00F827D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666C"/>
    <w:rsid w:val="00FB079E"/>
    <w:rsid w:val="00FB22B7"/>
    <w:rsid w:val="00FB5156"/>
    <w:rsid w:val="00FB63FB"/>
    <w:rsid w:val="00FB6842"/>
    <w:rsid w:val="00FB7B05"/>
    <w:rsid w:val="00FC3799"/>
    <w:rsid w:val="00FD0770"/>
    <w:rsid w:val="00FD1314"/>
    <w:rsid w:val="00FD5297"/>
    <w:rsid w:val="00FD5B30"/>
    <w:rsid w:val="00FD64E7"/>
    <w:rsid w:val="00FE15A1"/>
    <w:rsid w:val="00FE2EBC"/>
    <w:rsid w:val="00FE5082"/>
    <w:rsid w:val="00FE7130"/>
    <w:rsid w:val="00FF0D8D"/>
    <w:rsid w:val="00FF133A"/>
    <w:rsid w:val="00FF3569"/>
    <w:rsid w:val="00FF4425"/>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C3C94"/>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 w:type="paragraph" w:styleId="Revision">
    <w:name w:val="Revision"/>
    <w:hidden/>
    <w:uiPriority w:val="71"/>
    <w:rsid w:val="00B47AC3"/>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 w:id="1495144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8B381-CF46-4002-85D9-7C611DA3E287}">
  <ds:schemaRefs>
    <ds:schemaRef ds:uri="http://schemas.openxmlformats.org/officeDocument/2006/bibliography"/>
  </ds:schemaRefs>
</ds:datastoreItem>
</file>

<file path=customXml/itemProps2.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21282</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8</cp:revision>
  <cp:lastPrinted>2014-03-21T07:23:00Z</cp:lastPrinted>
  <dcterms:created xsi:type="dcterms:W3CDTF">2023-08-29T06:50:00Z</dcterms:created>
  <dcterms:modified xsi:type="dcterms:W3CDTF">2023-08-29T07:01:00Z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